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0B" w:rsidRPr="005B3749" w:rsidRDefault="00FC7D58" w:rsidP="00560D0B">
      <w:pPr>
        <w:spacing w:after="0" w:line="240" w:lineRule="auto"/>
        <w:rPr>
          <w:rFonts w:asciiTheme="minorHAnsi" w:hAnsiTheme="minorHAnsi" w:cstheme="minorHAnsi"/>
        </w:rPr>
      </w:pPr>
      <w:proofErr w:type="spellStart"/>
      <w:r w:rsidRPr="005B3749">
        <w:rPr>
          <w:rFonts w:asciiTheme="minorHAnsi" w:hAnsiTheme="minorHAnsi" w:cstheme="minorHAnsi"/>
        </w:rPr>
        <w:t>Број</w:t>
      </w:r>
      <w:proofErr w:type="spellEnd"/>
      <w:r w:rsidRPr="005B3749">
        <w:rPr>
          <w:rFonts w:asciiTheme="minorHAnsi" w:hAnsiTheme="minorHAnsi" w:cstheme="minorHAnsi"/>
        </w:rPr>
        <w:t xml:space="preserve">: </w:t>
      </w:r>
      <w:r w:rsidR="00C04849" w:rsidRPr="005B3749">
        <w:rPr>
          <w:rFonts w:asciiTheme="minorHAnsi" w:hAnsiTheme="minorHAnsi" w:cstheme="minorHAnsi"/>
        </w:rPr>
        <w:t>0601-</w:t>
      </w:r>
      <w:r w:rsidR="005B3749" w:rsidRPr="005B3749">
        <w:rPr>
          <w:rFonts w:asciiTheme="minorHAnsi" w:hAnsiTheme="minorHAnsi" w:cstheme="minorHAnsi"/>
        </w:rPr>
        <w:t>2/30-9</w:t>
      </w:r>
    </w:p>
    <w:p w:rsidR="00560D0B" w:rsidRPr="005B3749" w:rsidRDefault="00FC7D58" w:rsidP="00FC7D58">
      <w:pPr>
        <w:spacing w:after="0" w:line="240" w:lineRule="auto"/>
        <w:rPr>
          <w:rFonts w:asciiTheme="minorHAnsi" w:hAnsiTheme="minorHAnsi" w:cstheme="minorHAnsi"/>
        </w:rPr>
      </w:pPr>
      <w:proofErr w:type="spellStart"/>
      <w:r w:rsidRPr="005B3749">
        <w:rPr>
          <w:rFonts w:asciiTheme="minorHAnsi" w:hAnsiTheme="minorHAnsi" w:cstheme="minorHAnsi"/>
        </w:rPr>
        <w:t>Датум</w:t>
      </w:r>
      <w:proofErr w:type="spellEnd"/>
      <w:r w:rsidRPr="005B3749">
        <w:rPr>
          <w:rFonts w:asciiTheme="minorHAnsi" w:hAnsiTheme="minorHAnsi" w:cstheme="minorHAnsi"/>
        </w:rPr>
        <w:t xml:space="preserve">: </w:t>
      </w:r>
      <w:r w:rsidR="005B3749" w:rsidRPr="005B3749">
        <w:rPr>
          <w:rFonts w:asciiTheme="minorHAnsi" w:hAnsiTheme="minorHAnsi" w:cstheme="minorHAnsi"/>
        </w:rPr>
        <w:t>03.05.2019.</w:t>
      </w:r>
      <w:r w:rsidR="00560D0B" w:rsidRPr="005B374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560D0B" w:rsidRPr="005B3749">
        <w:rPr>
          <w:rFonts w:asciiTheme="minorHAnsi" w:hAnsiTheme="minorHAnsi" w:cstheme="minorHAnsi"/>
        </w:rPr>
        <w:t>године</w:t>
      </w:r>
      <w:proofErr w:type="spellEnd"/>
      <w:proofErr w:type="gramEnd"/>
    </w:p>
    <w:p w:rsidR="00FC7D58" w:rsidRPr="005B3749" w:rsidRDefault="00FC7D58" w:rsidP="00FC7D58">
      <w:pPr>
        <w:spacing w:after="0" w:line="240" w:lineRule="auto"/>
        <w:rPr>
          <w:rFonts w:asciiTheme="minorHAnsi" w:hAnsiTheme="minorHAnsi" w:cstheme="minorHAnsi"/>
        </w:rPr>
      </w:pPr>
    </w:p>
    <w:p w:rsidR="00FC7D58" w:rsidRPr="005B3749" w:rsidRDefault="00560D0B" w:rsidP="00731C04">
      <w:pPr>
        <w:pStyle w:val="Standard"/>
        <w:shd w:val="clear" w:color="auto" w:fill="FFFFFF"/>
        <w:tabs>
          <w:tab w:val="left" w:pos="0"/>
        </w:tabs>
        <w:rPr>
          <w:rFonts w:asciiTheme="minorHAnsi" w:hAnsiTheme="minorHAnsi" w:cstheme="minorHAnsi"/>
          <w:bCs/>
          <w:iCs/>
          <w:sz w:val="22"/>
          <w:szCs w:val="22"/>
        </w:rPr>
      </w:pPr>
      <w:proofErr w:type="spellStart"/>
      <w:r w:rsidRPr="005B3749">
        <w:rPr>
          <w:rFonts w:asciiTheme="minorHAnsi" w:hAnsiTheme="minorHAnsi" w:cstheme="minorHAnsi"/>
          <w:bCs/>
          <w:sz w:val="22"/>
          <w:szCs w:val="22"/>
        </w:rPr>
        <w:t>Природно-математички</w:t>
      </w:r>
      <w:proofErr w:type="spellEnd"/>
      <w:r w:rsidRPr="005B374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B3749">
        <w:rPr>
          <w:rFonts w:asciiTheme="minorHAnsi" w:hAnsiTheme="minorHAnsi" w:cstheme="minorHAnsi"/>
          <w:bCs/>
          <w:sz w:val="22"/>
          <w:szCs w:val="22"/>
        </w:rPr>
        <w:t>факултет</w:t>
      </w:r>
      <w:proofErr w:type="spellEnd"/>
      <w:r w:rsidRPr="005B3749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5B3749">
        <w:rPr>
          <w:rFonts w:asciiTheme="minorHAnsi" w:hAnsiTheme="minorHAnsi" w:cstheme="minorHAnsi"/>
          <w:bCs/>
          <w:sz w:val="22"/>
          <w:szCs w:val="22"/>
        </w:rPr>
        <w:t>као</w:t>
      </w:r>
      <w:proofErr w:type="spellEnd"/>
      <w:r w:rsidRPr="005B374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B3749">
        <w:rPr>
          <w:rFonts w:asciiTheme="minorHAnsi" w:hAnsiTheme="minorHAnsi" w:cstheme="minorHAnsi"/>
          <w:bCs/>
          <w:sz w:val="22"/>
          <w:szCs w:val="22"/>
        </w:rPr>
        <w:t>Наручилац</w:t>
      </w:r>
      <w:proofErr w:type="spellEnd"/>
      <w:r w:rsidRPr="005B3749">
        <w:rPr>
          <w:rFonts w:asciiTheme="minorHAnsi" w:hAnsiTheme="minorHAnsi" w:cstheme="minorHAnsi"/>
          <w:bCs/>
          <w:sz w:val="22"/>
          <w:szCs w:val="22"/>
        </w:rPr>
        <w:t>,</w:t>
      </w:r>
      <w:r w:rsidRPr="005B374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731C04" w:rsidRPr="005B3749">
        <w:rPr>
          <w:rFonts w:asciiTheme="minorHAnsi" w:hAnsiTheme="minorHAnsi" w:cstheme="minorHAnsi"/>
          <w:sz w:val="22"/>
          <w:szCs w:val="22"/>
        </w:rPr>
        <w:t>спроводи</w:t>
      </w:r>
      <w:proofErr w:type="spellEnd"/>
      <w:r w:rsidR="00731C04" w:rsidRPr="005B3749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proofErr w:type="spellStart"/>
      <w:r w:rsidR="00731C04" w:rsidRPr="005B3749">
        <w:rPr>
          <w:rFonts w:asciiTheme="minorHAnsi" w:hAnsiTheme="minorHAnsi" w:cstheme="minorHAnsi"/>
          <w:sz w:val="22"/>
          <w:szCs w:val="22"/>
        </w:rPr>
        <w:t>поступак</w:t>
      </w:r>
      <w:proofErr w:type="spellEnd"/>
      <w:r w:rsidR="00731C04" w:rsidRPr="005B37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1C04" w:rsidRPr="005B3749">
        <w:rPr>
          <w:rFonts w:asciiTheme="minorHAnsi" w:hAnsiTheme="minorHAnsi" w:cstheme="minorHAnsi"/>
          <w:sz w:val="22"/>
          <w:szCs w:val="22"/>
        </w:rPr>
        <w:t>јавне</w:t>
      </w:r>
      <w:proofErr w:type="spellEnd"/>
      <w:r w:rsidR="00731C04" w:rsidRPr="005B37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1C04" w:rsidRPr="005B3749">
        <w:rPr>
          <w:rFonts w:asciiTheme="minorHAnsi" w:hAnsiTheme="minorHAnsi" w:cstheme="minorHAnsi"/>
          <w:sz w:val="22"/>
          <w:szCs w:val="22"/>
        </w:rPr>
        <w:t>набавке</w:t>
      </w:r>
      <w:proofErr w:type="spellEnd"/>
      <w:r w:rsidR="00500AE2" w:rsidRPr="005B37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00AE2" w:rsidRPr="005B3749">
        <w:rPr>
          <w:rFonts w:asciiTheme="minorHAnsi" w:hAnsiTheme="minorHAnsi" w:cstheme="minorHAnsi"/>
          <w:sz w:val="22"/>
          <w:szCs w:val="22"/>
        </w:rPr>
        <w:t>мале</w:t>
      </w:r>
      <w:proofErr w:type="spellEnd"/>
      <w:r w:rsidR="00500AE2" w:rsidRPr="005B37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00AE2" w:rsidRPr="005B3749">
        <w:rPr>
          <w:rFonts w:asciiTheme="minorHAnsi" w:hAnsiTheme="minorHAnsi" w:cstheme="minorHAnsi"/>
          <w:sz w:val="22"/>
          <w:szCs w:val="22"/>
        </w:rPr>
        <w:t>вредности</w:t>
      </w:r>
      <w:proofErr w:type="spellEnd"/>
      <w:r w:rsidR="00731C04" w:rsidRPr="005B3749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proofErr w:type="spellStart"/>
      <w:r w:rsidR="00731C04" w:rsidRPr="005B3749">
        <w:rPr>
          <w:rFonts w:asciiTheme="minorHAnsi" w:hAnsiTheme="minorHAnsi" w:cstheme="minorHAnsi"/>
          <w:bCs/>
          <w:sz w:val="22"/>
          <w:szCs w:val="22"/>
        </w:rPr>
        <w:t>добара</w:t>
      </w:r>
      <w:proofErr w:type="spellEnd"/>
      <w:r w:rsidR="00731C04" w:rsidRPr="005B3749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 xml:space="preserve"> </w:t>
      </w:r>
      <w:r w:rsidR="00731C04" w:rsidRPr="005B3749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proofErr w:type="spellStart"/>
      <w:r w:rsidR="005B3749" w:rsidRPr="005B3749">
        <w:rPr>
          <w:rFonts w:asciiTheme="minorHAnsi" w:hAnsiTheme="minorHAnsi" w:cstheme="minorHAnsi"/>
          <w:b/>
          <w:bCs/>
          <w:sz w:val="22"/>
          <w:szCs w:val="22"/>
        </w:rPr>
        <w:t>Услуге</w:t>
      </w:r>
      <w:proofErr w:type="spellEnd"/>
      <w:r w:rsidR="005B3749" w:rsidRPr="005B37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5B3749" w:rsidRPr="005B3749">
        <w:rPr>
          <w:rFonts w:asciiTheme="minorHAnsi" w:hAnsiTheme="minorHAnsi" w:cstheme="minorHAnsi"/>
          <w:b/>
          <w:bCs/>
          <w:sz w:val="22"/>
          <w:szCs w:val="22"/>
        </w:rPr>
        <w:t>одржавања</w:t>
      </w:r>
      <w:proofErr w:type="spellEnd"/>
      <w:r w:rsidR="005B3749" w:rsidRPr="005B37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5B3749" w:rsidRPr="005B3749">
        <w:rPr>
          <w:rFonts w:asciiTheme="minorHAnsi" w:hAnsiTheme="minorHAnsi" w:cstheme="minorHAnsi"/>
          <w:b/>
          <w:bCs/>
          <w:sz w:val="22"/>
          <w:szCs w:val="22"/>
        </w:rPr>
        <w:t>рачунара</w:t>
      </w:r>
      <w:proofErr w:type="spellEnd"/>
      <w:r w:rsidR="005B3749" w:rsidRPr="005B3749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="005B3749" w:rsidRPr="005B3749">
        <w:rPr>
          <w:rFonts w:asciiTheme="minorHAnsi" w:hAnsiTheme="minorHAnsi" w:cstheme="minorHAnsi"/>
          <w:b/>
          <w:bCs/>
          <w:sz w:val="22"/>
          <w:szCs w:val="22"/>
        </w:rPr>
        <w:t>рачунарске</w:t>
      </w:r>
      <w:proofErr w:type="spellEnd"/>
      <w:r w:rsidR="005B3749" w:rsidRPr="005B37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5B3749" w:rsidRPr="005B3749">
        <w:rPr>
          <w:rFonts w:asciiTheme="minorHAnsi" w:hAnsiTheme="minorHAnsi" w:cstheme="minorHAnsi"/>
          <w:b/>
          <w:bCs/>
          <w:sz w:val="22"/>
          <w:szCs w:val="22"/>
        </w:rPr>
        <w:t>опреме</w:t>
      </w:r>
      <w:proofErr w:type="spellEnd"/>
      <w:r w:rsidR="005B3749" w:rsidRPr="005B3749">
        <w:rPr>
          <w:rFonts w:asciiTheme="minorHAnsi" w:hAnsiTheme="minorHAnsi" w:cstheme="minorHAnsi"/>
          <w:b/>
          <w:bCs/>
          <w:sz w:val="22"/>
          <w:szCs w:val="22"/>
        </w:rPr>
        <w:t xml:space="preserve"> и </w:t>
      </w:r>
      <w:proofErr w:type="spellStart"/>
      <w:r w:rsidR="005B3749" w:rsidRPr="005B3749">
        <w:rPr>
          <w:rFonts w:asciiTheme="minorHAnsi" w:hAnsiTheme="minorHAnsi" w:cstheme="minorHAnsi"/>
          <w:b/>
          <w:bCs/>
          <w:sz w:val="22"/>
          <w:szCs w:val="22"/>
        </w:rPr>
        <w:t>рачунарске</w:t>
      </w:r>
      <w:proofErr w:type="spellEnd"/>
      <w:r w:rsidR="005B3749" w:rsidRPr="005B37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5B3749" w:rsidRPr="005B3749">
        <w:rPr>
          <w:rFonts w:asciiTheme="minorHAnsi" w:hAnsiTheme="minorHAnsi" w:cstheme="minorHAnsi"/>
          <w:b/>
          <w:bCs/>
          <w:sz w:val="22"/>
          <w:szCs w:val="22"/>
        </w:rPr>
        <w:t>мреже</w:t>
      </w:r>
      <w:proofErr w:type="spellEnd"/>
      <w:r w:rsidR="005B3749" w:rsidRPr="005B37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5B3749" w:rsidRPr="005B3749">
        <w:rPr>
          <w:rFonts w:asciiTheme="minorHAnsi" w:hAnsiTheme="minorHAnsi" w:cstheme="minorHAnsi"/>
          <w:b/>
          <w:bCs/>
          <w:sz w:val="22"/>
          <w:szCs w:val="22"/>
        </w:rPr>
        <w:t>ван</w:t>
      </w:r>
      <w:proofErr w:type="spellEnd"/>
      <w:r w:rsidR="005B3749" w:rsidRPr="005B37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5B3749" w:rsidRPr="005B3749">
        <w:rPr>
          <w:rFonts w:asciiTheme="minorHAnsi" w:hAnsiTheme="minorHAnsi" w:cstheme="minorHAnsi"/>
          <w:b/>
          <w:bCs/>
          <w:sz w:val="22"/>
          <w:szCs w:val="22"/>
        </w:rPr>
        <w:t>гарантног</w:t>
      </w:r>
      <w:proofErr w:type="spellEnd"/>
      <w:r w:rsidR="005B3749" w:rsidRPr="005B37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5B3749" w:rsidRPr="005B3749">
        <w:rPr>
          <w:rFonts w:asciiTheme="minorHAnsi" w:hAnsiTheme="minorHAnsi" w:cstheme="minorHAnsi"/>
          <w:b/>
          <w:bCs/>
          <w:sz w:val="22"/>
          <w:szCs w:val="22"/>
        </w:rPr>
        <w:t>рока</w:t>
      </w:r>
      <w:proofErr w:type="spellEnd"/>
      <w:r w:rsidR="00731C04" w:rsidRPr="005B3749">
        <w:rPr>
          <w:rFonts w:asciiTheme="minorHAnsi" w:hAnsiTheme="minorHAnsi" w:cstheme="minorHAnsi"/>
          <w:sz w:val="22"/>
          <w:szCs w:val="22"/>
          <w:lang w:val="sr-Latn-CS"/>
        </w:rPr>
        <w:t xml:space="preserve">, број јавне набавке </w:t>
      </w:r>
      <w:r w:rsidR="00731C04" w:rsidRPr="005B3749">
        <w:rPr>
          <w:rFonts w:asciiTheme="minorHAnsi" w:hAnsiTheme="minorHAnsi" w:cstheme="minorHAnsi"/>
          <w:sz w:val="22"/>
          <w:szCs w:val="22"/>
        </w:rPr>
        <w:t>0601-</w:t>
      </w:r>
      <w:r w:rsidR="005B3749" w:rsidRPr="005B3749">
        <w:rPr>
          <w:rFonts w:asciiTheme="minorHAnsi" w:hAnsiTheme="minorHAnsi" w:cstheme="minorHAnsi"/>
          <w:sz w:val="22"/>
          <w:szCs w:val="22"/>
        </w:rPr>
        <w:t>2/30</w:t>
      </w:r>
      <w:r w:rsidR="00731C04" w:rsidRPr="005B3749">
        <w:rPr>
          <w:rFonts w:asciiTheme="minorHAnsi" w:hAnsiTheme="minorHAnsi" w:cstheme="minorHAnsi"/>
          <w:sz w:val="22"/>
          <w:szCs w:val="22"/>
        </w:rPr>
        <w:t>,</w:t>
      </w:r>
      <w:r w:rsidR="00731C04" w:rsidRPr="005B3749">
        <w:rPr>
          <w:rFonts w:asciiTheme="minorHAnsi" w:hAnsiTheme="minorHAnsi" w:cstheme="minorHAnsi"/>
          <w:sz w:val="22"/>
          <w:szCs w:val="22"/>
          <w:lang w:val="sr-Latn-CS"/>
        </w:rPr>
        <w:t xml:space="preserve"> а за коју </w:t>
      </w:r>
      <w:proofErr w:type="spellStart"/>
      <w:r w:rsidR="00731C04" w:rsidRPr="005B3749">
        <w:rPr>
          <w:rFonts w:asciiTheme="minorHAnsi" w:hAnsiTheme="minorHAnsi" w:cstheme="minorHAnsi"/>
          <w:sz w:val="22"/>
          <w:szCs w:val="22"/>
        </w:rPr>
        <w:t>су</w:t>
      </w:r>
      <w:proofErr w:type="spellEnd"/>
      <w:r w:rsidR="00731C04" w:rsidRPr="005B3749">
        <w:rPr>
          <w:rFonts w:asciiTheme="minorHAnsi" w:hAnsiTheme="minorHAnsi" w:cstheme="minorHAnsi"/>
          <w:sz w:val="22"/>
          <w:szCs w:val="22"/>
          <w:lang w:val="sr-Latn-CS"/>
        </w:rPr>
        <w:t xml:space="preserve"> Позив за подношење понуда</w:t>
      </w:r>
      <w:r w:rsidR="00731C04" w:rsidRPr="005B3749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="00731C04" w:rsidRPr="005B3749">
        <w:rPr>
          <w:rFonts w:asciiTheme="minorHAnsi" w:hAnsiTheme="minorHAnsi" w:cstheme="minorHAnsi"/>
          <w:sz w:val="22"/>
          <w:szCs w:val="22"/>
        </w:rPr>
        <w:t>Kонкурсна</w:t>
      </w:r>
      <w:proofErr w:type="spellEnd"/>
      <w:r w:rsidR="00731C04" w:rsidRPr="005B37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1C04" w:rsidRPr="005B3749">
        <w:rPr>
          <w:rFonts w:asciiTheme="minorHAnsi" w:hAnsiTheme="minorHAnsi" w:cstheme="minorHAnsi"/>
          <w:sz w:val="22"/>
          <w:szCs w:val="22"/>
        </w:rPr>
        <w:t>документација</w:t>
      </w:r>
      <w:proofErr w:type="spellEnd"/>
      <w:r w:rsidR="00731C04" w:rsidRPr="005B3749">
        <w:rPr>
          <w:rFonts w:asciiTheme="minorHAnsi" w:hAnsiTheme="minorHAnsi" w:cstheme="minorHAnsi"/>
          <w:sz w:val="22"/>
          <w:szCs w:val="22"/>
          <w:lang w:val="sr-Latn-CS"/>
        </w:rPr>
        <w:t xml:space="preserve"> објављен</w:t>
      </w:r>
      <w:r w:rsidR="00731C04" w:rsidRPr="005B3749">
        <w:rPr>
          <w:rFonts w:asciiTheme="minorHAnsi" w:hAnsiTheme="minorHAnsi" w:cstheme="minorHAnsi"/>
          <w:sz w:val="22"/>
          <w:szCs w:val="22"/>
        </w:rPr>
        <w:t>и</w:t>
      </w:r>
      <w:r w:rsidR="00731C04" w:rsidRPr="005B3749">
        <w:rPr>
          <w:rFonts w:asciiTheme="minorHAnsi" w:hAnsiTheme="minorHAnsi" w:cstheme="minorHAnsi"/>
          <w:sz w:val="22"/>
          <w:szCs w:val="22"/>
          <w:lang w:val="sr-Latn-CS"/>
        </w:rPr>
        <w:t xml:space="preserve"> на Порталу јавних набавки</w:t>
      </w:r>
      <w:r w:rsidR="00731C04" w:rsidRPr="005B3749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="00731C04" w:rsidRPr="005B3749">
        <w:rPr>
          <w:rFonts w:asciiTheme="minorHAnsi" w:hAnsiTheme="minorHAnsi" w:cstheme="minorHAnsi"/>
          <w:sz w:val="22"/>
          <w:szCs w:val="22"/>
        </w:rPr>
        <w:t>интеренет</w:t>
      </w:r>
      <w:proofErr w:type="spellEnd"/>
      <w:r w:rsidR="00731C04" w:rsidRPr="005B37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1C04" w:rsidRPr="005B3749">
        <w:rPr>
          <w:rFonts w:asciiTheme="minorHAnsi" w:hAnsiTheme="minorHAnsi" w:cstheme="minorHAnsi"/>
          <w:sz w:val="22"/>
          <w:szCs w:val="22"/>
        </w:rPr>
        <w:t>страници</w:t>
      </w:r>
      <w:proofErr w:type="spellEnd"/>
      <w:r w:rsidR="00731C04" w:rsidRPr="005B37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1C04" w:rsidRPr="005B3749">
        <w:rPr>
          <w:rFonts w:asciiTheme="minorHAnsi" w:hAnsiTheme="minorHAnsi" w:cstheme="minorHAnsi"/>
          <w:sz w:val="22"/>
          <w:szCs w:val="22"/>
        </w:rPr>
        <w:t>Наручиоца</w:t>
      </w:r>
      <w:proofErr w:type="spellEnd"/>
      <w:r w:rsidR="00731C04" w:rsidRPr="005B3749">
        <w:rPr>
          <w:rFonts w:asciiTheme="minorHAnsi" w:hAnsiTheme="minorHAnsi" w:cstheme="minorHAnsi"/>
          <w:sz w:val="22"/>
          <w:szCs w:val="22"/>
          <w:lang w:val="sr-Latn-CS"/>
        </w:rPr>
        <w:t xml:space="preserve"> дана </w:t>
      </w:r>
      <w:r w:rsidR="005B3749" w:rsidRPr="005B3749">
        <w:rPr>
          <w:rFonts w:asciiTheme="minorHAnsi" w:hAnsiTheme="minorHAnsi" w:cstheme="minorHAnsi"/>
          <w:sz w:val="22"/>
          <w:szCs w:val="22"/>
        </w:rPr>
        <w:t>18.04.2019.</w:t>
      </w:r>
      <w:r w:rsidR="00731C04" w:rsidRPr="005B3749">
        <w:rPr>
          <w:rFonts w:asciiTheme="minorHAnsi" w:hAnsiTheme="minorHAnsi" w:cstheme="minorHAnsi"/>
          <w:sz w:val="22"/>
          <w:szCs w:val="22"/>
          <w:lang w:val="sr-Latn-CS"/>
        </w:rPr>
        <w:t xml:space="preserve"> године</w:t>
      </w:r>
      <w:r w:rsidR="00731C04" w:rsidRPr="005B3749">
        <w:rPr>
          <w:rFonts w:asciiTheme="minorHAnsi" w:hAnsiTheme="minorHAnsi" w:cstheme="minorHAnsi"/>
          <w:bCs/>
          <w:iCs/>
          <w:sz w:val="22"/>
          <w:szCs w:val="22"/>
          <w:lang w:val="sr-Latn-CS"/>
        </w:rPr>
        <w:t>.</w:t>
      </w:r>
    </w:p>
    <w:p w:rsidR="00731C04" w:rsidRPr="005B3749" w:rsidRDefault="00731C04" w:rsidP="00560D0B">
      <w:pPr>
        <w:pStyle w:val="Standard"/>
        <w:shd w:val="clear" w:color="auto" w:fill="FFFFFF"/>
        <w:tabs>
          <w:tab w:val="left" w:pos="0"/>
        </w:tabs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</w:p>
    <w:p w:rsidR="00560D0B" w:rsidRPr="005B3749" w:rsidRDefault="00560D0B" w:rsidP="00560D0B">
      <w:pPr>
        <w:pStyle w:val="Standard"/>
        <w:shd w:val="clear" w:color="auto" w:fill="FFFFFF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5B3749">
        <w:rPr>
          <w:rFonts w:asciiTheme="minorHAnsi" w:hAnsiTheme="minorHAnsi" w:cstheme="minorHAnsi"/>
          <w:bCs/>
          <w:iCs/>
          <w:sz w:val="22"/>
          <w:szCs w:val="22"/>
        </w:rPr>
        <w:t>На</w:t>
      </w:r>
      <w:proofErr w:type="spellEnd"/>
      <w:r w:rsidRPr="005B3749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5B3749">
        <w:rPr>
          <w:rFonts w:asciiTheme="minorHAnsi" w:hAnsiTheme="minorHAnsi" w:cstheme="minorHAnsi"/>
          <w:bCs/>
          <w:iCs/>
          <w:sz w:val="22"/>
          <w:szCs w:val="22"/>
        </w:rPr>
        <w:t>основу</w:t>
      </w:r>
      <w:proofErr w:type="spellEnd"/>
      <w:r w:rsidRPr="005B3749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5B3749">
        <w:rPr>
          <w:rFonts w:asciiTheme="minorHAnsi" w:hAnsiTheme="minorHAnsi" w:cstheme="minorHAnsi"/>
          <w:bCs/>
          <w:iCs/>
          <w:sz w:val="22"/>
          <w:szCs w:val="22"/>
        </w:rPr>
        <w:t>члана</w:t>
      </w:r>
      <w:proofErr w:type="spellEnd"/>
      <w:r w:rsidRPr="005B3749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gramStart"/>
      <w:r w:rsidRPr="005B3749">
        <w:rPr>
          <w:rFonts w:asciiTheme="minorHAnsi" w:hAnsiTheme="minorHAnsi" w:cstheme="minorHAnsi"/>
          <w:bCs/>
          <w:iCs/>
          <w:sz w:val="22"/>
          <w:szCs w:val="22"/>
        </w:rPr>
        <w:t>54.</w:t>
      </w:r>
      <w:r w:rsidRPr="005B3749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Pr="005B3749">
        <w:rPr>
          <w:rFonts w:asciiTheme="minorHAnsi" w:hAnsiTheme="minorHAnsi" w:cstheme="minorHAnsi"/>
          <w:sz w:val="22"/>
          <w:szCs w:val="22"/>
        </w:rPr>
        <w:t xml:space="preserve"> а у </w:t>
      </w:r>
      <w:proofErr w:type="spellStart"/>
      <w:r w:rsidRPr="005B3749">
        <w:rPr>
          <w:rFonts w:asciiTheme="minorHAnsi" w:hAnsiTheme="minorHAnsi" w:cstheme="minorHAnsi"/>
          <w:sz w:val="22"/>
          <w:szCs w:val="22"/>
        </w:rPr>
        <w:t>складу</w:t>
      </w:r>
      <w:proofErr w:type="spellEnd"/>
      <w:r w:rsidRPr="005B37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3749">
        <w:rPr>
          <w:rFonts w:asciiTheme="minorHAnsi" w:hAnsiTheme="minorHAnsi" w:cstheme="minorHAnsi"/>
          <w:sz w:val="22"/>
          <w:szCs w:val="22"/>
        </w:rPr>
        <w:t>са</w:t>
      </w:r>
      <w:proofErr w:type="spellEnd"/>
      <w:r w:rsidRPr="005B37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3749">
        <w:rPr>
          <w:rFonts w:asciiTheme="minorHAnsi" w:hAnsiTheme="minorHAnsi" w:cstheme="minorHAnsi"/>
          <w:sz w:val="22"/>
          <w:szCs w:val="22"/>
        </w:rPr>
        <w:t>чланом</w:t>
      </w:r>
      <w:proofErr w:type="spellEnd"/>
      <w:r w:rsidRPr="005B3749">
        <w:rPr>
          <w:rFonts w:asciiTheme="minorHAnsi" w:hAnsiTheme="minorHAnsi" w:cstheme="minorHAnsi"/>
          <w:sz w:val="22"/>
          <w:szCs w:val="22"/>
        </w:rPr>
        <w:t xml:space="preserve"> 63. </w:t>
      </w:r>
      <w:proofErr w:type="spellStart"/>
      <w:r w:rsidRPr="005B3749">
        <w:rPr>
          <w:rFonts w:asciiTheme="minorHAnsi" w:hAnsiTheme="minorHAnsi" w:cstheme="minorHAnsi"/>
          <w:sz w:val="22"/>
          <w:szCs w:val="22"/>
        </w:rPr>
        <w:t>Закона</w:t>
      </w:r>
      <w:proofErr w:type="spellEnd"/>
      <w:r w:rsidRPr="005B3749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Pr="005B3749">
        <w:rPr>
          <w:rFonts w:asciiTheme="minorHAnsi" w:hAnsiTheme="minorHAnsi" w:cstheme="minorHAnsi"/>
          <w:sz w:val="22"/>
          <w:szCs w:val="22"/>
        </w:rPr>
        <w:t>јавним</w:t>
      </w:r>
      <w:proofErr w:type="spellEnd"/>
      <w:r w:rsidRPr="005B37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3749">
        <w:rPr>
          <w:rFonts w:asciiTheme="minorHAnsi" w:hAnsiTheme="minorHAnsi" w:cstheme="minorHAnsi"/>
          <w:sz w:val="22"/>
          <w:szCs w:val="22"/>
        </w:rPr>
        <w:t>набавкама</w:t>
      </w:r>
      <w:proofErr w:type="spellEnd"/>
      <w:r w:rsidRPr="005B3749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5B3749">
        <w:rPr>
          <w:rFonts w:asciiTheme="minorHAnsi" w:hAnsiTheme="minorHAnsi" w:cstheme="minorHAnsi"/>
          <w:bCs/>
          <w:sz w:val="22"/>
          <w:szCs w:val="22"/>
        </w:rPr>
        <w:t>(“</w:t>
      </w:r>
      <w:proofErr w:type="spellStart"/>
      <w:r w:rsidRPr="005B3749">
        <w:rPr>
          <w:rFonts w:asciiTheme="minorHAnsi" w:hAnsiTheme="minorHAnsi" w:cstheme="minorHAnsi"/>
          <w:bCs/>
          <w:sz w:val="22"/>
          <w:szCs w:val="22"/>
        </w:rPr>
        <w:t>Службени</w:t>
      </w:r>
      <w:proofErr w:type="spellEnd"/>
      <w:r w:rsidRPr="005B374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B3749">
        <w:rPr>
          <w:rFonts w:asciiTheme="minorHAnsi" w:hAnsiTheme="minorHAnsi" w:cstheme="minorHAnsi"/>
          <w:bCs/>
          <w:sz w:val="22"/>
          <w:szCs w:val="22"/>
        </w:rPr>
        <w:t>гласник</w:t>
      </w:r>
      <w:proofErr w:type="spellEnd"/>
      <w:r w:rsidRPr="005B3749">
        <w:rPr>
          <w:rFonts w:asciiTheme="minorHAnsi" w:hAnsiTheme="minorHAnsi" w:cstheme="minorHAnsi"/>
          <w:bCs/>
          <w:sz w:val="22"/>
          <w:szCs w:val="22"/>
        </w:rPr>
        <w:t xml:space="preserve"> РС“, </w:t>
      </w:r>
      <w:proofErr w:type="spellStart"/>
      <w:r w:rsidRPr="005B3749">
        <w:rPr>
          <w:rFonts w:asciiTheme="minorHAnsi" w:hAnsiTheme="minorHAnsi" w:cstheme="minorHAnsi"/>
          <w:bCs/>
          <w:sz w:val="22"/>
          <w:szCs w:val="22"/>
        </w:rPr>
        <w:t>бр</w:t>
      </w:r>
      <w:proofErr w:type="spellEnd"/>
      <w:r w:rsidRPr="005B3749">
        <w:rPr>
          <w:rFonts w:asciiTheme="minorHAnsi" w:hAnsiTheme="minorHAnsi" w:cstheme="minorHAnsi"/>
          <w:bCs/>
          <w:sz w:val="22"/>
          <w:szCs w:val="22"/>
        </w:rPr>
        <w:t>. 124/12, 14/2015 и 68/2015)</w:t>
      </w:r>
      <w:r w:rsidRPr="005B374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B3749">
        <w:rPr>
          <w:rFonts w:asciiTheme="minorHAnsi" w:hAnsiTheme="minorHAnsi" w:cstheme="minorHAnsi"/>
          <w:sz w:val="22"/>
          <w:szCs w:val="22"/>
        </w:rPr>
        <w:t>Комисија</w:t>
      </w:r>
      <w:proofErr w:type="spellEnd"/>
      <w:r w:rsidRPr="005B37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C7D58" w:rsidRPr="005B3749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="00FC7D58" w:rsidRPr="005B37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C7D58" w:rsidRPr="005B3749">
        <w:rPr>
          <w:rFonts w:asciiTheme="minorHAnsi" w:hAnsiTheme="minorHAnsi" w:cstheme="minorHAnsi"/>
          <w:sz w:val="22"/>
          <w:szCs w:val="22"/>
        </w:rPr>
        <w:t>јавну</w:t>
      </w:r>
      <w:proofErr w:type="spellEnd"/>
      <w:r w:rsidR="00FC7D58" w:rsidRPr="005B37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C7D58" w:rsidRPr="005B3749">
        <w:rPr>
          <w:rFonts w:asciiTheme="minorHAnsi" w:hAnsiTheme="minorHAnsi" w:cstheme="minorHAnsi"/>
          <w:sz w:val="22"/>
          <w:szCs w:val="22"/>
        </w:rPr>
        <w:t>набавку</w:t>
      </w:r>
      <w:proofErr w:type="spellEnd"/>
      <w:r w:rsidR="00FC7D58" w:rsidRPr="005B37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C7D58" w:rsidRPr="005B3749">
        <w:rPr>
          <w:rFonts w:asciiTheme="minorHAnsi" w:hAnsiTheme="minorHAnsi" w:cstheme="minorHAnsi"/>
          <w:sz w:val="22"/>
          <w:szCs w:val="22"/>
        </w:rPr>
        <w:t>број</w:t>
      </w:r>
      <w:proofErr w:type="spellEnd"/>
      <w:r w:rsidR="00FC7D58" w:rsidRPr="005B3749">
        <w:rPr>
          <w:rFonts w:asciiTheme="minorHAnsi" w:hAnsiTheme="minorHAnsi" w:cstheme="minorHAnsi"/>
          <w:sz w:val="22"/>
          <w:szCs w:val="22"/>
        </w:rPr>
        <w:t xml:space="preserve"> </w:t>
      </w:r>
      <w:r w:rsidR="00731C04" w:rsidRPr="005B3749">
        <w:rPr>
          <w:rFonts w:asciiTheme="minorHAnsi" w:hAnsiTheme="minorHAnsi" w:cstheme="minorHAnsi"/>
          <w:sz w:val="22"/>
          <w:szCs w:val="22"/>
        </w:rPr>
        <w:t>0601-</w:t>
      </w:r>
      <w:r w:rsidR="005B3749" w:rsidRPr="005B3749">
        <w:rPr>
          <w:rFonts w:asciiTheme="minorHAnsi" w:hAnsiTheme="minorHAnsi" w:cstheme="minorHAnsi"/>
          <w:sz w:val="22"/>
          <w:szCs w:val="22"/>
        </w:rPr>
        <w:t>2/30</w:t>
      </w:r>
      <w:r w:rsidRPr="005B374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B3749">
        <w:rPr>
          <w:rFonts w:asciiTheme="minorHAnsi" w:hAnsiTheme="minorHAnsi" w:cstheme="minorHAnsi"/>
          <w:sz w:val="22"/>
          <w:szCs w:val="22"/>
        </w:rPr>
        <w:t>сачињава</w:t>
      </w:r>
      <w:proofErr w:type="spellEnd"/>
      <w:r w:rsidRPr="005B3749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5B3749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5B37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3749">
        <w:rPr>
          <w:rFonts w:asciiTheme="minorHAnsi" w:hAnsiTheme="minorHAnsi" w:cstheme="minorHAnsi"/>
          <w:sz w:val="22"/>
          <w:szCs w:val="22"/>
        </w:rPr>
        <w:t>Порталу</w:t>
      </w:r>
      <w:proofErr w:type="spellEnd"/>
      <w:r w:rsidRPr="005B37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3749">
        <w:rPr>
          <w:rFonts w:asciiTheme="minorHAnsi" w:hAnsiTheme="minorHAnsi" w:cstheme="minorHAnsi"/>
          <w:sz w:val="22"/>
          <w:szCs w:val="22"/>
        </w:rPr>
        <w:t>јавних</w:t>
      </w:r>
      <w:proofErr w:type="spellEnd"/>
      <w:r w:rsidRPr="005B37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3749">
        <w:rPr>
          <w:rFonts w:asciiTheme="minorHAnsi" w:hAnsiTheme="minorHAnsi" w:cstheme="minorHAnsi"/>
          <w:sz w:val="22"/>
          <w:szCs w:val="22"/>
        </w:rPr>
        <w:t>набавки</w:t>
      </w:r>
      <w:proofErr w:type="spellEnd"/>
      <w:r w:rsidRPr="005B3749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5B3749">
        <w:rPr>
          <w:rFonts w:asciiTheme="minorHAnsi" w:hAnsiTheme="minorHAnsi" w:cstheme="minorHAnsi"/>
          <w:sz w:val="22"/>
          <w:szCs w:val="22"/>
        </w:rPr>
        <w:t>интернет</w:t>
      </w:r>
      <w:proofErr w:type="spellEnd"/>
      <w:r w:rsidRPr="005B37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3749">
        <w:rPr>
          <w:rFonts w:asciiTheme="minorHAnsi" w:hAnsiTheme="minorHAnsi" w:cstheme="minorHAnsi"/>
          <w:sz w:val="22"/>
          <w:szCs w:val="22"/>
        </w:rPr>
        <w:t>страници</w:t>
      </w:r>
      <w:proofErr w:type="spellEnd"/>
      <w:r w:rsidRPr="005B37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3749">
        <w:rPr>
          <w:rFonts w:asciiTheme="minorHAnsi" w:hAnsiTheme="minorHAnsi" w:cstheme="minorHAnsi"/>
          <w:sz w:val="22"/>
          <w:szCs w:val="22"/>
        </w:rPr>
        <w:t>Наручиоца</w:t>
      </w:r>
      <w:proofErr w:type="spellEnd"/>
      <w:r w:rsidRPr="005B37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3749">
        <w:rPr>
          <w:rFonts w:asciiTheme="minorHAnsi" w:hAnsiTheme="minorHAnsi" w:cstheme="minorHAnsi"/>
          <w:sz w:val="22"/>
          <w:szCs w:val="22"/>
        </w:rPr>
        <w:t>објављује</w:t>
      </w:r>
      <w:proofErr w:type="spellEnd"/>
    </w:p>
    <w:p w:rsidR="00560D0B" w:rsidRPr="005B3749" w:rsidRDefault="00560D0B" w:rsidP="00560D0B">
      <w:pPr>
        <w:pStyle w:val="Standard"/>
        <w:shd w:val="clear" w:color="auto" w:fill="FFFFFF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:rsidR="00560D0B" w:rsidRPr="005B3749" w:rsidRDefault="00560D0B" w:rsidP="00560D0B">
      <w:pPr>
        <w:spacing w:line="240" w:lineRule="auto"/>
        <w:jc w:val="center"/>
        <w:rPr>
          <w:rFonts w:asciiTheme="minorHAnsi" w:hAnsiTheme="minorHAnsi" w:cstheme="minorHAnsi"/>
          <w:b/>
          <w:color w:val="FF0000"/>
        </w:rPr>
      </w:pPr>
      <w:proofErr w:type="gramStart"/>
      <w:r w:rsidRPr="005B3749">
        <w:rPr>
          <w:rFonts w:asciiTheme="minorHAnsi" w:hAnsiTheme="minorHAnsi" w:cstheme="minorHAnsi"/>
          <w:b/>
        </w:rPr>
        <w:t>ИЗМЕНУ И ДОПУН</w:t>
      </w:r>
      <w:r w:rsidR="00FC7D58" w:rsidRPr="005B3749">
        <w:rPr>
          <w:rFonts w:asciiTheme="minorHAnsi" w:hAnsiTheme="minorHAnsi" w:cstheme="minorHAnsi"/>
          <w:b/>
        </w:rPr>
        <w:t>У КОНКУРСНЕ ДОКУМЕНТАЦИЈЕ БРОЈ 1</w:t>
      </w:r>
      <w:r w:rsidRPr="005B3749">
        <w:rPr>
          <w:rFonts w:asciiTheme="minorHAnsi" w:hAnsiTheme="minorHAnsi" w:cstheme="minorHAnsi"/>
          <w:b/>
        </w:rPr>
        <w:t>.</w:t>
      </w:r>
      <w:proofErr w:type="gramEnd"/>
    </w:p>
    <w:p w:rsidR="00FC7D58" w:rsidRPr="005B3749" w:rsidRDefault="00C04849" w:rsidP="00FC7D5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5B3749">
        <w:rPr>
          <w:rFonts w:asciiTheme="minorHAnsi" w:hAnsiTheme="minorHAnsi" w:cstheme="minorHAnsi"/>
          <w:b/>
          <w:bCs/>
        </w:rPr>
        <w:t>РАЧУНАРИ И РАЧУНАРСКА ОПРЕМА</w:t>
      </w:r>
      <w:r w:rsidR="00FC7D58" w:rsidRPr="005B3749">
        <w:rPr>
          <w:rFonts w:asciiTheme="minorHAnsi" w:hAnsiTheme="minorHAnsi" w:cstheme="minorHAnsi"/>
          <w:b/>
          <w:lang w:val="sr-Latn-CS"/>
        </w:rPr>
        <w:t xml:space="preserve">, број јавне набавке </w:t>
      </w:r>
      <w:r w:rsidR="00731C04" w:rsidRPr="005B3749">
        <w:rPr>
          <w:rFonts w:asciiTheme="minorHAnsi" w:hAnsiTheme="minorHAnsi" w:cstheme="minorHAnsi"/>
          <w:b/>
        </w:rPr>
        <w:t>0601-</w:t>
      </w:r>
      <w:r w:rsidR="005B3749" w:rsidRPr="005B3749">
        <w:rPr>
          <w:rFonts w:asciiTheme="minorHAnsi" w:hAnsiTheme="minorHAnsi" w:cstheme="minorHAnsi"/>
          <w:b/>
        </w:rPr>
        <w:t>2/30</w:t>
      </w:r>
    </w:p>
    <w:p w:rsidR="00FC7D58" w:rsidRPr="005B3749" w:rsidRDefault="00FC7D58" w:rsidP="00453465">
      <w:pPr>
        <w:spacing w:after="0" w:line="240" w:lineRule="auto"/>
        <w:rPr>
          <w:rFonts w:asciiTheme="minorHAnsi" w:hAnsiTheme="minorHAnsi" w:cstheme="minorHAnsi"/>
        </w:rPr>
      </w:pPr>
    </w:p>
    <w:p w:rsidR="00560D0B" w:rsidRPr="005B3749" w:rsidRDefault="00560D0B" w:rsidP="00453465">
      <w:pPr>
        <w:spacing w:after="0" w:line="240" w:lineRule="auto"/>
        <w:rPr>
          <w:rFonts w:asciiTheme="minorHAnsi" w:hAnsiTheme="minorHAnsi" w:cstheme="minorHAnsi"/>
        </w:rPr>
      </w:pPr>
      <w:proofErr w:type="spellStart"/>
      <w:proofErr w:type="gramStart"/>
      <w:r w:rsidRPr="005B3749">
        <w:rPr>
          <w:rFonts w:asciiTheme="minorHAnsi" w:hAnsiTheme="minorHAnsi" w:cstheme="minorHAnsi"/>
        </w:rPr>
        <w:t>према</w:t>
      </w:r>
      <w:proofErr w:type="spellEnd"/>
      <w:proofErr w:type="gramEnd"/>
      <w:r w:rsidRPr="005B3749">
        <w:rPr>
          <w:rFonts w:asciiTheme="minorHAnsi" w:hAnsiTheme="minorHAnsi" w:cstheme="minorHAnsi"/>
        </w:rPr>
        <w:t xml:space="preserve"> </w:t>
      </w:r>
      <w:proofErr w:type="spellStart"/>
      <w:r w:rsidRPr="005B3749">
        <w:rPr>
          <w:rFonts w:asciiTheme="minorHAnsi" w:hAnsiTheme="minorHAnsi" w:cstheme="minorHAnsi"/>
        </w:rPr>
        <w:t>следећем</w:t>
      </w:r>
      <w:proofErr w:type="spellEnd"/>
      <w:r w:rsidRPr="005B3749">
        <w:rPr>
          <w:rFonts w:asciiTheme="minorHAnsi" w:hAnsiTheme="minorHAnsi" w:cstheme="minorHAnsi"/>
        </w:rPr>
        <w:t>:</w:t>
      </w:r>
    </w:p>
    <w:p w:rsidR="006033E7" w:rsidRPr="005B3749" w:rsidRDefault="006033E7" w:rsidP="006033E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033E7" w:rsidRPr="005B3749" w:rsidRDefault="00560D0B" w:rsidP="008C7F8B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proofErr w:type="spellStart"/>
      <w:r w:rsidRPr="005B3749">
        <w:rPr>
          <w:rFonts w:asciiTheme="minorHAnsi" w:hAnsiTheme="minorHAnsi" w:cstheme="minorHAnsi"/>
          <w:b/>
          <w:color w:val="000000"/>
        </w:rPr>
        <w:t>Број</w:t>
      </w:r>
      <w:proofErr w:type="spellEnd"/>
      <w:r w:rsidRPr="005B3749">
        <w:rPr>
          <w:rFonts w:asciiTheme="minorHAnsi" w:hAnsiTheme="minorHAnsi" w:cstheme="minorHAnsi"/>
          <w:b/>
          <w:color w:val="000000"/>
        </w:rPr>
        <w:t xml:space="preserve"> 1</w:t>
      </w:r>
    </w:p>
    <w:p w:rsidR="007E7BE8" w:rsidRPr="005B3749" w:rsidRDefault="007E7BE8" w:rsidP="007E7BE8">
      <w:pPr>
        <w:spacing w:line="240" w:lineRule="auto"/>
        <w:rPr>
          <w:rFonts w:asciiTheme="minorHAnsi" w:hAnsiTheme="minorHAnsi" w:cstheme="minorHAnsi"/>
          <w:b/>
          <w:lang/>
        </w:rPr>
      </w:pPr>
      <w:r w:rsidRPr="005B3749">
        <w:rPr>
          <w:rFonts w:asciiTheme="minorHAnsi" w:hAnsiTheme="minorHAnsi" w:cstheme="minorHAnsi"/>
        </w:rPr>
        <w:t xml:space="preserve">У </w:t>
      </w:r>
      <w:proofErr w:type="spellStart"/>
      <w:r w:rsidRPr="005B3749">
        <w:rPr>
          <w:rFonts w:asciiTheme="minorHAnsi" w:hAnsiTheme="minorHAnsi" w:cstheme="minorHAnsi"/>
        </w:rPr>
        <w:t>делу</w:t>
      </w:r>
      <w:proofErr w:type="spellEnd"/>
      <w:r w:rsidRPr="005B3749">
        <w:rPr>
          <w:rFonts w:asciiTheme="minorHAnsi" w:hAnsiTheme="minorHAnsi" w:cstheme="minorHAnsi"/>
        </w:rPr>
        <w:t xml:space="preserve"> </w:t>
      </w:r>
      <w:r w:rsidRPr="005B3749">
        <w:rPr>
          <w:rFonts w:asciiTheme="minorHAnsi" w:hAnsiTheme="minorHAnsi" w:cstheme="minorHAnsi"/>
          <w:lang w:val="ru-RU"/>
        </w:rPr>
        <w:t xml:space="preserve">Конкурсне документације </w:t>
      </w:r>
      <w:proofErr w:type="spellStart"/>
      <w:r w:rsidRPr="005B3749">
        <w:rPr>
          <w:rFonts w:asciiTheme="minorHAnsi" w:eastAsia="TimesNewRomanPSMT" w:hAnsiTheme="minorHAnsi" w:cstheme="minorHAnsi"/>
          <w:b/>
        </w:rPr>
        <w:t>Прилог</w:t>
      </w:r>
      <w:proofErr w:type="spellEnd"/>
      <w:r w:rsidRPr="005B3749">
        <w:rPr>
          <w:rFonts w:asciiTheme="minorHAnsi" w:eastAsia="TimesNewRomanPSMT" w:hAnsiTheme="minorHAnsi" w:cstheme="minorHAnsi"/>
          <w:b/>
        </w:rPr>
        <w:t xml:space="preserve"> А </w:t>
      </w:r>
      <w:proofErr w:type="spellStart"/>
      <w:r w:rsidRPr="005B3749">
        <w:rPr>
          <w:rFonts w:asciiTheme="minorHAnsi" w:hAnsiTheme="minorHAnsi" w:cstheme="minorHAnsi"/>
          <w:b/>
        </w:rPr>
        <w:t>конкурсне</w:t>
      </w:r>
      <w:proofErr w:type="spellEnd"/>
      <w:r w:rsidRPr="005B3749">
        <w:rPr>
          <w:rFonts w:asciiTheme="minorHAnsi" w:hAnsiTheme="minorHAnsi" w:cstheme="minorHAnsi"/>
          <w:b/>
        </w:rPr>
        <w:t xml:space="preserve"> </w:t>
      </w:r>
      <w:proofErr w:type="spellStart"/>
      <w:r w:rsidRPr="005B3749">
        <w:rPr>
          <w:rFonts w:asciiTheme="minorHAnsi" w:hAnsiTheme="minorHAnsi" w:cstheme="minorHAnsi"/>
          <w:b/>
        </w:rPr>
        <w:t>документације</w:t>
      </w:r>
      <w:proofErr w:type="spellEnd"/>
      <w:r w:rsidRPr="005B3749">
        <w:rPr>
          <w:rFonts w:asciiTheme="minorHAnsi" w:hAnsiTheme="minorHAnsi" w:cstheme="minorHAnsi"/>
          <w:b/>
        </w:rPr>
        <w:t xml:space="preserve"> у </w:t>
      </w:r>
      <w:proofErr w:type="spellStart"/>
      <w:r w:rsidRPr="005B3749">
        <w:rPr>
          <w:rFonts w:asciiTheme="minorHAnsi" w:hAnsiTheme="minorHAnsi" w:cstheme="minorHAnsi"/>
          <w:b/>
        </w:rPr>
        <w:t>exel</w:t>
      </w:r>
      <w:proofErr w:type="spellEnd"/>
      <w:r w:rsidRPr="005B3749">
        <w:rPr>
          <w:rFonts w:asciiTheme="minorHAnsi" w:hAnsiTheme="minorHAnsi" w:cstheme="minorHAnsi"/>
          <w:b/>
        </w:rPr>
        <w:t xml:space="preserve"> </w:t>
      </w:r>
      <w:proofErr w:type="spellStart"/>
      <w:r w:rsidRPr="005B3749">
        <w:rPr>
          <w:rFonts w:asciiTheme="minorHAnsi" w:hAnsiTheme="minorHAnsi" w:cstheme="minorHAnsi"/>
          <w:b/>
        </w:rPr>
        <w:t>формату</w:t>
      </w:r>
      <w:proofErr w:type="spellEnd"/>
      <w:r w:rsidRPr="005B3749">
        <w:rPr>
          <w:rFonts w:asciiTheme="minorHAnsi" w:hAnsiTheme="minorHAnsi" w:cstheme="minorHAnsi"/>
          <w:b/>
        </w:rPr>
        <w:t xml:space="preserve"> и </w:t>
      </w:r>
      <w:proofErr w:type="spellStart"/>
      <w:r w:rsidRPr="005B3749">
        <w:rPr>
          <w:rFonts w:asciiTheme="minorHAnsi" w:eastAsia="TimesNewRomanPSMT" w:hAnsiTheme="minorHAnsi" w:cstheme="minorHAnsi"/>
          <w:b/>
        </w:rPr>
        <w:t>Прилог</w:t>
      </w:r>
      <w:proofErr w:type="spellEnd"/>
      <w:r w:rsidRPr="005B3749">
        <w:rPr>
          <w:rFonts w:asciiTheme="minorHAnsi" w:eastAsia="TimesNewRomanPSMT" w:hAnsiTheme="minorHAnsi" w:cstheme="minorHAnsi"/>
          <w:b/>
        </w:rPr>
        <w:t xml:space="preserve"> Б </w:t>
      </w:r>
      <w:proofErr w:type="spellStart"/>
      <w:r w:rsidRPr="005B3749">
        <w:rPr>
          <w:rFonts w:asciiTheme="minorHAnsi" w:hAnsiTheme="minorHAnsi" w:cstheme="minorHAnsi"/>
          <w:b/>
        </w:rPr>
        <w:t>конкурсне</w:t>
      </w:r>
      <w:proofErr w:type="spellEnd"/>
      <w:r w:rsidRPr="005B3749">
        <w:rPr>
          <w:rFonts w:asciiTheme="minorHAnsi" w:hAnsiTheme="minorHAnsi" w:cstheme="minorHAnsi"/>
          <w:b/>
        </w:rPr>
        <w:t xml:space="preserve"> </w:t>
      </w:r>
      <w:proofErr w:type="spellStart"/>
      <w:r w:rsidRPr="005B3749">
        <w:rPr>
          <w:rFonts w:asciiTheme="minorHAnsi" w:hAnsiTheme="minorHAnsi" w:cstheme="minorHAnsi"/>
          <w:b/>
        </w:rPr>
        <w:t>документације</w:t>
      </w:r>
      <w:proofErr w:type="spellEnd"/>
      <w:r w:rsidRPr="005B3749">
        <w:rPr>
          <w:rFonts w:asciiTheme="minorHAnsi" w:hAnsiTheme="minorHAnsi" w:cstheme="minorHAnsi"/>
          <w:b/>
        </w:rPr>
        <w:t xml:space="preserve"> у </w:t>
      </w:r>
      <w:proofErr w:type="spellStart"/>
      <w:r w:rsidRPr="005B3749">
        <w:rPr>
          <w:rFonts w:asciiTheme="minorHAnsi" w:hAnsiTheme="minorHAnsi" w:cstheme="minorHAnsi"/>
          <w:b/>
        </w:rPr>
        <w:t>exel</w:t>
      </w:r>
      <w:proofErr w:type="spellEnd"/>
      <w:r w:rsidRPr="005B3749">
        <w:rPr>
          <w:rFonts w:asciiTheme="minorHAnsi" w:hAnsiTheme="minorHAnsi" w:cstheme="minorHAnsi"/>
          <w:b/>
        </w:rPr>
        <w:t xml:space="preserve"> </w:t>
      </w:r>
      <w:proofErr w:type="spellStart"/>
      <w:r w:rsidRPr="005B3749">
        <w:rPr>
          <w:rFonts w:asciiTheme="minorHAnsi" w:hAnsiTheme="minorHAnsi" w:cstheme="minorHAnsi"/>
          <w:b/>
        </w:rPr>
        <w:t>формату</w:t>
      </w:r>
      <w:proofErr w:type="spellEnd"/>
      <w:r w:rsidR="00545145" w:rsidRPr="005B3749">
        <w:rPr>
          <w:rFonts w:asciiTheme="minorHAnsi" w:hAnsiTheme="minorHAnsi" w:cstheme="minorHAnsi"/>
          <w:b/>
        </w:rPr>
        <w:t>,</w:t>
      </w:r>
      <w:r w:rsidR="005B3749" w:rsidRPr="005B3749">
        <w:rPr>
          <w:rFonts w:asciiTheme="minorHAnsi" w:hAnsiTheme="minorHAnsi" w:cstheme="minorHAnsi"/>
          <w:b/>
          <w:lang/>
        </w:rPr>
        <w:t xml:space="preserve"> у делу под редним пројем 5,</w:t>
      </w:r>
      <w:r w:rsidR="00545145" w:rsidRPr="005B3749">
        <w:rPr>
          <w:rFonts w:asciiTheme="minorHAnsi" w:hAnsiTheme="minorHAnsi" w:cstheme="minorHAnsi"/>
          <w:b/>
        </w:rPr>
        <w:t xml:space="preserve"> </w:t>
      </w:r>
      <w:r w:rsidR="005B3749" w:rsidRPr="005B3749">
        <w:rPr>
          <w:rFonts w:asciiTheme="minorHAnsi" w:hAnsiTheme="minorHAnsi" w:cstheme="minorHAnsi"/>
          <w:b/>
          <w:lang/>
        </w:rPr>
        <w:t>додају се следеће ставке</w:t>
      </w:r>
      <w:r w:rsidRPr="005B3749">
        <w:rPr>
          <w:rFonts w:asciiTheme="minorHAnsi" w:hAnsiTheme="minorHAnsi" w:cstheme="minorHAnsi"/>
          <w:b/>
        </w:rPr>
        <w:t>:</w:t>
      </w:r>
    </w:p>
    <w:p w:rsidR="005B3749" w:rsidRPr="005B3749" w:rsidRDefault="005B3749" w:rsidP="007E7BE8">
      <w:pPr>
        <w:spacing w:line="240" w:lineRule="auto"/>
        <w:rPr>
          <w:rFonts w:asciiTheme="minorHAnsi" w:eastAsia="Times New Roman" w:hAnsiTheme="minorHAnsi" w:cstheme="minorHAnsi"/>
          <w:color w:val="000000"/>
          <w:lang/>
        </w:rPr>
      </w:pPr>
      <w:r w:rsidRPr="005B3749">
        <w:rPr>
          <w:rFonts w:asciiTheme="minorHAnsi" w:hAnsiTheme="minorHAnsi" w:cstheme="minorHAnsi"/>
          <w:b/>
          <w:lang/>
        </w:rPr>
        <w:t>3.</w:t>
      </w:r>
      <w:r w:rsidRPr="005B374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</w:rPr>
        <w:t>Напајање</w:t>
      </w:r>
      <w:proofErr w:type="spellEnd"/>
      <w:r w:rsidRPr="005B374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</w:rPr>
        <w:t>за</w:t>
      </w:r>
      <w:proofErr w:type="spellEnd"/>
      <w:r w:rsidRPr="005B3749">
        <w:rPr>
          <w:rFonts w:asciiTheme="minorHAnsi" w:eastAsia="Times New Roman" w:hAnsiTheme="minorHAnsi" w:cstheme="minorHAnsi"/>
          <w:color w:val="000000"/>
        </w:rPr>
        <w:t xml:space="preserve"> switch Cisco Catalyst 2960-X</w:t>
      </w:r>
    </w:p>
    <w:p w:rsidR="005B3749" w:rsidRPr="005B3749" w:rsidRDefault="005B3749" w:rsidP="007E7BE8">
      <w:pPr>
        <w:spacing w:line="240" w:lineRule="auto"/>
        <w:rPr>
          <w:rFonts w:asciiTheme="minorHAnsi" w:hAnsiTheme="minorHAnsi" w:cstheme="minorHAnsi"/>
          <w:b/>
          <w:lang/>
        </w:rPr>
      </w:pPr>
      <w:r w:rsidRPr="005B3749">
        <w:rPr>
          <w:rFonts w:asciiTheme="minorHAnsi" w:eastAsia="Times New Roman" w:hAnsiTheme="minorHAnsi" w:cstheme="minorHAnsi"/>
          <w:b/>
          <w:color w:val="000000"/>
          <w:lang/>
        </w:rPr>
        <w:t>4.</w:t>
      </w:r>
      <w:r w:rsidRPr="005B3749">
        <w:rPr>
          <w:rFonts w:asciiTheme="minorHAnsi" w:eastAsia="Times New Roman" w:hAnsiTheme="minorHAnsi" w:cstheme="minorHAnsi"/>
          <w:color w:val="000000"/>
          <w:lang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</w:rPr>
        <w:t>Напјање</w:t>
      </w:r>
      <w:proofErr w:type="spellEnd"/>
      <w:r w:rsidRPr="005B374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</w:rPr>
        <w:t>за</w:t>
      </w:r>
      <w:proofErr w:type="spellEnd"/>
      <w:r w:rsidRPr="005B3749">
        <w:rPr>
          <w:rFonts w:asciiTheme="minorHAnsi" w:eastAsia="Times New Roman" w:hAnsiTheme="minorHAnsi" w:cstheme="minorHAnsi"/>
          <w:color w:val="000000"/>
        </w:rPr>
        <w:t xml:space="preserve"> wireless access point Cisco </w:t>
      </w:r>
      <w:proofErr w:type="spellStart"/>
      <w:r w:rsidRPr="005B3749">
        <w:rPr>
          <w:rFonts w:asciiTheme="minorHAnsi" w:eastAsia="Times New Roman" w:hAnsiTheme="minorHAnsi" w:cstheme="minorHAnsi"/>
          <w:color w:val="000000"/>
        </w:rPr>
        <w:t>Aironet</w:t>
      </w:r>
      <w:proofErr w:type="spellEnd"/>
      <w:r w:rsidRPr="005B3749">
        <w:rPr>
          <w:rFonts w:asciiTheme="minorHAnsi" w:eastAsia="Times New Roman" w:hAnsiTheme="minorHAnsi" w:cstheme="minorHAnsi"/>
          <w:color w:val="000000"/>
        </w:rPr>
        <w:t xml:space="preserve"> 1602</w:t>
      </w:r>
    </w:p>
    <w:p w:rsidR="00BB367B" w:rsidRDefault="005B3749" w:rsidP="00256199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lang/>
        </w:rPr>
      </w:pPr>
      <w:r>
        <w:rPr>
          <w:rFonts w:asciiTheme="minorHAnsi" w:hAnsiTheme="minorHAnsi" w:cstheme="minorHAnsi"/>
          <w:b/>
          <w:bCs/>
          <w:i/>
          <w:iCs/>
          <w:lang/>
        </w:rPr>
        <w:t>Образложење измене:</w:t>
      </w:r>
    </w:p>
    <w:p w:rsidR="005B3749" w:rsidRPr="005B3749" w:rsidRDefault="005B3749" w:rsidP="005B3749">
      <w:pPr>
        <w:spacing w:after="0" w:line="240" w:lineRule="auto"/>
        <w:rPr>
          <w:rFonts w:asciiTheme="minorHAnsi" w:hAnsiTheme="minorHAnsi" w:cstheme="minorHAnsi"/>
          <w:b/>
          <w:bCs/>
          <w:i/>
          <w:iCs/>
          <w:lang/>
        </w:rPr>
      </w:pPr>
      <w:proofErr w:type="spellStart"/>
      <w:proofErr w:type="gramStart"/>
      <w:r>
        <w:t>Постоје</w:t>
      </w:r>
      <w:proofErr w:type="spellEnd"/>
      <w:r>
        <w:rPr>
          <w:lang/>
        </w:rPr>
        <w:t>ћ</w:t>
      </w:r>
      <w:r>
        <w:t xml:space="preserve">а Cisco </w:t>
      </w:r>
      <w:proofErr w:type="spellStart"/>
      <w:r>
        <w:t>опрема</w:t>
      </w:r>
      <w:proofErr w:type="spellEnd"/>
      <w:r>
        <w:t xml:space="preserve"> </w:t>
      </w:r>
      <w:proofErr w:type="spellStart"/>
      <w:r>
        <w:t>јесте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одр</w:t>
      </w:r>
      <w:proofErr w:type="spellEnd"/>
      <w:r>
        <w:rPr>
          <w:lang/>
        </w:rPr>
        <w:t>ж</w:t>
      </w:r>
      <w:proofErr w:type="spellStart"/>
      <w:r>
        <w:t>авања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стога</w:t>
      </w:r>
      <w:proofErr w:type="spellEnd"/>
      <w:r>
        <w:t xml:space="preserve"> </w:t>
      </w:r>
      <w:proofErr w:type="spellStart"/>
      <w:r>
        <w:t>неопходан</w:t>
      </w:r>
      <w:proofErr w:type="spellEnd"/>
      <w:r>
        <w:t xml:space="preserve"> </w:t>
      </w:r>
      <w:proofErr w:type="spellStart"/>
      <w:r>
        <w:t>статус</w:t>
      </w:r>
      <w:proofErr w:type="spellEnd"/>
      <w:r>
        <w:t xml:space="preserve"> Cisco </w:t>
      </w:r>
      <w:proofErr w:type="spellStart"/>
      <w:r>
        <w:t>партнера</w:t>
      </w:r>
      <w:proofErr w:type="spellEnd"/>
      <w:r>
        <w:t xml:space="preserve"> </w:t>
      </w:r>
      <w:proofErr w:type="spellStart"/>
      <w:r>
        <w:t>пону</w:t>
      </w:r>
      <w:proofErr w:type="spellEnd"/>
      <w:r>
        <w:rPr>
          <w:lang/>
        </w:rPr>
        <w:t>ђ</w:t>
      </w:r>
      <w:r>
        <w:t>а</w:t>
      </w:r>
      <w:r>
        <w:rPr>
          <w:lang/>
        </w:rPr>
        <w:t>ч</w:t>
      </w:r>
      <w:r>
        <w:t xml:space="preserve">а,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квалификованог</w:t>
      </w:r>
      <w:proofErr w:type="spellEnd"/>
      <w:r>
        <w:t xml:space="preserve"> </w:t>
      </w:r>
      <w:proofErr w:type="spellStart"/>
      <w:r>
        <w:t>професионалца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обу</w:t>
      </w:r>
      <w:proofErr w:type="spellEnd"/>
      <w:r>
        <w:rPr>
          <w:lang/>
        </w:rPr>
        <w:t>ч</w:t>
      </w:r>
      <w:proofErr w:type="spellStart"/>
      <w:r>
        <w:t>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познавање</w:t>
      </w:r>
      <w:proofErr w:type="spellEnd"/>
      <w:r>
        <w:t xml:space="preserve"> Cisco </w:t>
      </w:r>
      <w:proofErr w:type="spellStart"/>
      <w:r>
        <w:t>мре</w:t>
      </w:r>
      <w:proofErr w:type="spellEnd"/>
      <w:r>
        <w:rPr>
          <w:lang/>
        </w:rPr>
        <w:t>ж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инфраструктуре</w:t>
      </w:r>
      <w:proofErr w:type="spellEnd"/>
      <w:r>
        <w:t>.</w:t>
      </w:r>
      <w:proofErr w:type="gramEnd"/>
      <w:r>
        <w:t xml:space="preserve"> </w:t>
      </w:r>
      <w:r>
        <w:br/>
      </w:r>
      <w:proofErr w:type="spellStart"/>
      <w:proofErr w:type="gramStart"/>
      <w:r>
        <w:t>Сервисер</w:t>
      </w:r>
      <w:proofErr w:type="spellEnd"/>
      <w:r>
        <w:t xml:space="preserve"> </w:t>
      </w:r>
      <w:proofErr w:type="spellStart"/>
      <w:r>
        <w:t>квалификован</w:t>
      </w:r>
      <w:proofErr w:type="spellEnd"/>
      <w:r>
        <w:t xml:space="preserve"> и </w:t>
      </w:r>
      <w:proofErr w:type="spellStart"/>
      <w:r>
        <w:t>обу</w:t>
      </w:r>
      <w:proofErr w:type="spellEnd"/>
      <w:r>
        <w:rPr>
          <w:lang/>
        </w:rPr>
        <w:t>ч</w:t>
      </w:r>
      <w:proofErr w:type="spellStart"/>
      <w:r>
        <w:t>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дизајн</w:t>
      </w:r>
      <w:proofErr w:type="spellEnd"/>
      <w:r>
        <w:t xml:space="preserve"> </w:t>
      </w:r>
      <w:r w:rsidRPr="005B3749">
        <w:rPr>
          <w:rFonts w:asciiTheme="minorHAnsi" w:eastAsia="Times New Roman" w:hAnsiTheme="minorHAnsi" w:cstheme="minorHAnsi"/>
          <w:color w:val="000000"/>
        </w:rPr>
        <w:t>Cisco</w:t>
      </w:r>
      <w:r>
        <w:t xml:space="preserve"> </w:t>
      </w:r>
      <w:proofErr w:type="spellStart"/>
      <w:r>
        <w:t>мре</w:t>
      </w:r>
      <w:proofErr w:type="spellEnd"/>
      <w:r>
        <w:rPr>
          <w:lang/>
        </w:rPr>
        <w:t>ж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инфраструктуре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потребан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модификација</w:t>
      </w:r>
      <w:proofErr w:type="spellEnd"/>
      <w:r>
        <w:t xml:space="preserve"> у </w:t>
      </w:r>
      <w:proofErr w:type="spellStart"/>
      <w:r>
        <w:t>деловима</w:t>
      </w:r>
      <w:proofErr w:type="spellEnd"/>
      <w:r>
        <w:t xml:space="preserve"> </w:t>
      </w:r>
      <w:r>
        <w:rPr>
          <w:lang/>
        </w:rPr>
        <w:t>ж</w:t>
      </w:r>
      <w:r>
        <w:t>и</w:t>
      </w:r>
      <w:r>
        <w:rPr>
          <w:lang/>
        </w:rPr>
        <w:t>ч</w:t>
      </w:r>
      <w:proofErr w:type="spellStart"/>
      <w:r>
        <w:t>не</w:t>
      </w:r>
      <w:proofErr w:type="spellEnd"/>
      <w:r>
        <w:t xml:space="preserve"> и </w:t>
      </w:r>
      <w:proofErr w:type="spellStart"/>
      <w:r>
        <w:t>бе</w:t>
      </w:r>
      <w:proofErr w:type="spellEnd"/>
      <w:r>
        <w:rPr>
          <w:lang/>
        </w:rPr>
        <w:t>ж</w:t>
      </w:r>
      <w:r>
        <w:t>и</w:t>
      </w:r>
      <w:r>
        <w:rPr>
          <w:lang/>
        </w:rPr>
        <w:t>ч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мре</w:t>
      </w:r>
      <w:proofErr w:type="spellEnd"/>
      <w:r>
        <w:rPr>
          <w:lang/>
        </w:rPr>
        <w:t>ж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инфраструктуре</w:t>
      </w:r>
      <w:proofErr w:type="spellEnd"/>
      <w:r>
        <w:t xml:space="preserve"> </w:t>
      </w:r>
      <w:proofErr w:type="spellStart"/>
      <w:r>
        <w:t>узрокованих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радовима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ПМФ-у.</w:t>
      </w:r>
      <w:proofErr w:type="gramEnd"/>
    </w:p>
    <w:p w:rsidR="00545145" w:rsidRPr="005B3749" w:rsidRDefault="00545145" w:rsidP="00256199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</w:rPr>
      </w:pPr>
    </w:p>
    <w:p w:rsidR="00560D0B" w:rsidRPr="005B3749" w:rsidRDefault="00560D0B" w:rsidP="00560D0B">
      <w:pPr>
        <w:spacing w:after="0" w:line="240" w:lineRule="auto"/>
        <w:rPr>
          <w:rFonts w:asciiTheme="minorHAnsi" w:hAnsiTheme="minorHAnsi" w:cstheme="minorHAnsi"/>
          <w:b/>
        </w:rPr>
      </w:pPr>
      <w:r w:rsidRPr="005B3749">
        <w:rPr>
          <w:rFonts w:asciiTheme="minorHAnsi" w:hAnsiTheme="minorHAnsi" w:cstheme="minorHAnsi"/>
          <w:b/>
        </w:rPr>
        <w:t xml:space="preserve">С </w:t>
      </w:r>
      <w:proofErr w:type="spellStart"/>
      <w:r w:rsidRPr="005B3749">
        <w:rPr>
          <w:rFonts w:asciiTheme="minorHAnsi" w:hAnsiTheme="minorHAnsi" w:cstheme="minorHAnsi"/>
          <w:b/>
        </w:rPr>
        <w:t>поштовањем</w:t>
      </w:r>
      <w:proofErr w:type="spellEnd"/>
      <w:r w:rsidRPr="005B3749">
        <w:rPr>
          <w:rFonts w:asciiTheme="minorHAnsi" w:hAnsiTheme="minorHAnsi" w:cstheme="minorHAnsi"/>
          <w:b/>
        </w:rPr>
        <w:t>,</w:t>
      </w:r>
      <w:r w:rsidRPr="005B3749">
        <w:rPr>
          <w:rFonts w:asciiTheme="minorHAnsi" w:hAnsiTheme="minorHAnsi" w:cstheme="minorHAnsi"/>
          <w:b/>
          <w:lang w:val="ru-RU"/>
        </w:rPr>
        <w:tab/>
      </w:r>
    </w:p>
    <w:p w:rsidR="00560D0B" w:rsidRPr="005B3749" w:rsidRDefault="00560D0B" w:rsidP="00560D0B">
      <w:pPr>
        <w:spacing w:after="0" w:line="240" w:lineRule="auto"/>
        <w:rPr>
          <w:rFonts w:asciiTheme="minorHAnsi" w:hAnsiTheme="minorHAnsi" w:cstheme="minorHAnsi"/>
          <w:b/>
          <w:bCs/>
          <w:smallCaps/>
        </w:rPr>
      </w:pPr>
      <w:proofErr w:type="spellStart"/>
      <w:r w:rsidRPr="005B3749">
        <w:rPr>
          <w:rFonts w:asciiTheme="minorHAnsi" w:hAnsiTheme="minorHAnsi" w:cstheme="minorHAnsi"/>
          <w:b/>
          <w:bCs/>
        </w:rPr>
        <w:t>Природно-математички</w:t>
      </w:r>
      <w:proofErr w:type="spellEnd"/>
      <w:r w:rsidRPr="005B374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B3749">
        <w:rPr>
          <w:rFonts w:asciiTheme="minorHAnsi" w:hAnsiTheme="minorHAnsi" w:cstheme="minorHAnsi"/>
          <w:b/>
          <w:bCs/>
        </w:rPr>
        <w:t>факултет</w:t>
      </w:r>
      <w:proofErr w:type="spellEnd"/>
      <w:r w:rsidRPr="005B3749">
        <w:rPr>
          <w:rFonts w:asciiTheme="minorHAnsi" w:hAnsiTheme="minorHAnsi" w:cstheme="minorHAnsi"/>
          <w:b/>
          <w:bCs/>
          <w:smallCaps/>
        </w:rPr>
        <w:t xml:space="preserve"> </w:t>
      </w:r>
    </w:p>
    <w:p w:rsidR="00560D0B" w:rsidRPr="005B3749" w:rsidRDefault="00560D0B" w:rsidP="00560D0B">
      <w:pPr>
        <w:spacing w:after="0" w:line="240" w:lineRule="auto"/>
        <w:rPr>
          <w:rFonts w:asciiTheme="minorHAnsi" w:hAnsiTheme="minorHAnsi" w:cstheme="minorHAnsi"/>
          <w:b/>
          <w:lang/>
        </w:rPr>
      </w:pPr>
      <w:proofErr w:type="spellStart"/>
      <w:proofErr w:type="gramStart"/>
      <w:r w:rsidRPr="005B3749">
        <w:rPr>
          <w:rFonts w:asciiTheme="minorHAnsi" w:hAnsiTheme="minorHAnsi" w:cstheme="minorHAnsi"/>
          <w:b/>
          <w:bCs/>
          <w:smallCaps/>
        </w:rPr>
        <w:t>Комисија</w:t>
      </w:r>
      <w:proofErr w:type="spellEnd"/>
      <w:r w:rsidRPr="005B3749">
        <w:rPr>
          <w:rFonts w:asciiTheme="minorHAnsi" w:hAnsiTheme="minorHAnsi" w:cstheme="minorHAnsi"/>
          <w:b/>
          <w:bCs/>
          <w:smallCaps/>
        </w:rPr>
        <w:t xml:space="preserve"> </w:t>
      </w:r>
      <w:proofErr w:type="spellStart"/>
      <w:r w:rsidRPr="005B3749">
        <w:rPr>
          <w:rFonts w:asciiTheme="minorHAnsi" w:hAnsiTheme="minorHAnsi" w:cstheme="minorHAnsi"/>
          <w:b/>
          <w:bCs/>
          <w:smallCaps/>
        </w:rPr>
        <w:t>за</w:t>
      </w:r>
      <w:proofErr w:type="spellEnd"/>
      <w:r w:rsidRPr="005B3749">
        <w:rPr>
          <w:rFonts w:asciiTheme="minorHAnsi" w:hAnsiTheme="minorHAnsi" w:cstheme="minorHAnsi"/>
          <w:b/>
          <w:bCs/>
          <w:smallCaps/>
        </w:rPr>
        <w:t xml:space="preserve"> </w:t>
      </w:r>
      <w:proofErr w:type="spellStart"/>
      <w:r w:rsidRPr="005B3749">
        <w:rPr>
          <w:rFonts w:asciiTheme="minorHAnsi" w:hAnsiTheme="minorHAnsi" w:cstheme="minorHAnsi"/>
          <w:b/>
          <w:bCs/>
          <w:smallCaps/>
        </w:rPr>
        <w:t>јавну</w:t>
      </w:r>
      <w:proofErr w:type="spellEnd"/>
      <w:r w:rsidRPr="005B3749">
        <w:rPr>
          <w:rFonts w:asciiTheme="minorHAnsi" w:hAnsiTheme="minorHAnsi" w:cstheme="minorHAnsi"/>
          <w:b/>
          <w:bCs/>
          <w:smallCaps/>
        </w:rPr>
        <w:t xml:space="preserve"> </w:t>
      </w:r>
      <w:proofErr w:type="spellStart"/>
      <w:r w:rsidRPr="005B3749">
        <w:rPr>
          <w:rFonts w:asciiTheme="minorHAnsi" w:hAnsiTheme="minorHAnsi" w:cstheme="minorHAnsi"/>
          <w:b/>
          <w:bCs/>
          <w:smallCaps/>
        </w:rPr>
        <w:t>набавку</w:t>
      </w:r>
      <w:proofErr w:type="spellEnd"/>
      <w:r w:rsidRPr="005B3749">
        <w:rPr>
          <w:rFonts w:asciiTheme="minorHAnsi" w:hAnsiTheme="minorHAnsi" w:cstheme="minorHAnsi"/>
          <w:b/>
          <w:bCs/>
          <w:smallCaps/>
        </w:rPr>
        <w:t xml:space="preserve"> </w:t>
      </w:r>
      <w:proofErr w:type="spellStart"/>
      <w:r w:rsidRPr="005B3749">
        <w:rPr>
          <w:rFonts w:asciiTheme="minorHAnsi" w:hAnsiTheme="minorHAnsi" w:cstheme="minorHAnsi"/>
          <w:b/>
          <w:bCs/>
          <w:smallCaps/>
        </w:rPr>
        <w:t>бр</w:t>
      </w:r>
      <w:proofErr w:type="spellEnd"/>
      <w:r w:rsidRPr="005B3749">
        <w:rPr>
          <w:rFonts w:asciiTheme="minorHAnsi" w:hAnsiTheme="minorHAnsi" w:cstheme="minorHAnsi"/>
          <w:b/>
          <w:bCs/>
          <w:smallCaps/>
        </w:rPr>
        <w:t>.</w:t>
      </w:r>
      <w:proofErr w:type="gramEnd"/>
      <w:r w:rsidRPr="005B3749">
        <w:rPr>
          <w:rFonts w:asciiTheme="minorHAnsi" w:hAnsiTheme="minorHAnsi" w:cstheme="minorHAnsi"/>
          <w:b/>
          <w:bCs/>
          <w:smallCaps/>
        </w:rPr>
        <w:t xml:space="preserve"> </w:t>
      </w:r>
      <w:r w:rsidR="00731C04" w:rsidRPr="005B3749">
        <w:rPr>
          <w:rFonts w:asciiTheme="minorHAnsi" w:hAnsiTheme="minorHAnsi" w:cstheme="minorHAnsi"/>
          <w:b/>
        </w:rPr>
        <w:t>0601-</w:t>
      </w:r>
      <w:r w:rsidR="005B3749" w:rsidRPr="005B3749">
        <w:rPr>
          <w:rFonts w:asciiTheme="minorHAnsi" w:hAnsiTheme="minorHAnsi" w:cstheme="minorHAnsi"/>
          <w:b/>
          <w:lang/>
        </w:rPr>
        <w:t>2/30</w:t>
      </w:r>
    </w:p>
    <w:p w:rsidR="00560D0B" w:rsidRPr="005B3749" w:rsidRDefault="00560D0B" w:rsidP="00560D0B">
      <w:pPr>
        <w:tabs>
          <w:tab w:val="left" w:pos="2364"/>
        </w:tabs>
        <w:rPr>
          <w:rFonts w:asciiTheme="minorHAnsi" w:hAnsiTheme="minorHAnsi" w:cstheme="minorHAnsi"/>
        </w:rPr>
      </w:pPr>
    </w:p>
    <w:sectPr w:rsidR="00560D0B" w:rsidRPr="005B3749" w:rsidSect="008C7F8B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C8B" w:rsidRDefault="00AA0C8B" w:rsidP="00560D0B">
      <w:pPr>
        <w:spacing w:after="0" w:line="240" w:lineRule="auto"/>
      </w:pPr>
      <w:r>
        <w:separator/>
      </w:r>
    </w:p>
  </w:endnote>
  <w:endnote w:type="continuationSeparator" w:id="0">
    <w:p w:rsidR="00AA0C8B" w:rsidRDefault="00AA0C8B" w:rsidP="0056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0489"/>
      <w:docPartObj>
        <w:docPartGallery w:val="Page Numbers (Bottom of Page)"/>
        <w:docPartUnique/>
      </w:docPartObj>
    </w:sdtPr>
    <w:sdtContent>
      <w:p w:rsidR="004A23BC" w:rsidRDefault="00DA2985">
        <w:pPr>
          <w:pStyle w:val="Footer"/>
          <w:jc w:val="center"/>
        </w:pPr>
        <w:fldSimple w:instr=" PAGE   \* MERGEFORMAT ">
          <w:r w:rsidR="005B3749">
            <w:rPr>
              <w:noProof/>
            </w:rPr>
            <w:t>1</w:t>
          </w:r>
        </w:fldSimple>
        <w:r w:rsidR="00256199">
          <w:t>/</w:t>
        </w:r>
        <w:r w:rsidR="005B3749">
          <w:rPr>
            <w:lang/>
          </w:rPr>
          <w:t>1</w:t>
        </w:r>
      </w:p>
    </w:sdtContent>
  </w:sdt>
  <w:p w:rsidR="004A23BC" w:rsidRDefault="004A23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C8B" w:rsidRDefault="00AA0C8B" w:rsidP="00560D0B">
      <w:pPr>
        <w:spacing w:after="0" w:line="240" w:lineRule="auto"/>
      </w:pPr>
      <w:r>
        <w:separator/>
      </w:r>
    </w:p>
  </w:footnote>
  <w:footnote w:type="continuationSeparator" w:id="0">
    <w:p w:rsidR="00AA0C8B" w:rsidRDefault="00AA0C8B" w:rsidP="00560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BC" w:rsidRDefault="008C7F8B">
    <w:pPr>
      <w:pStyle w:val="Header"/>
    </w:pPr>
    <w:r w:rsidRPr="008C7F8B">
      <w:rPr>
        <w:noProof/>
      </w:rPr>
      <w:drawing>
        <wp:inline distT="0" distB="0" distL="0" distR="0">
          <wp:extent cx="5733415" cy="1187105"/>
          <wp:effectExtent l="19050" t="0" r="635" b="0"/>
          <wp:docPr id="4" name="Picture 1" descr="C:\Documents and Settings\radmila\Desktop\memo\PMF memorandum Word Cyr 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admila\Desktop\memo\PMF memorandum Word Cyr Gre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18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D0B" w:rsidRDefault="00560D0B">
    <w:pPr>
      <w:pStyle w:val="Header"/>
    </w:pPr>
    <w:r w:rsidRPr="00560D0B">
      <w:rPr>
        <w:noProof/>
      </w:rPr>
      <w:drawing>
        <wp:inline distT="0" distB="0" distL="0" distR="0">
          <wp:extent cx="5733415" cy="1187105"/>
          <wp:effectExtent l="19050" t="0" r="635" b="0"/>
          <wp:docPr id="1" name="Picture 1" descr="C:\Documents and Settings\radmila\Desktop\memo\PMF memorandum Word Cyr 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admila\Desktop\memo\PMF memorandum Word Cyr Gre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18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Arial" w:hAnsi="Arial" w:cs="Arial" w:hint="default"/>
        <w:color w:val="auto"/>
        <w:lang w:val="sr-Cyrl-CS"/>
      </w:rPr>
    </w:lvl>
  </w:abstractNum>
  <w:abstractNum w:abstractNumId="1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NewRomanPSMT" w:hAnsi="Arial" w:cs="Arial" w:hint="default"/>
        <w:b/>
        <w:bCs/>
      </w:rPr>
    </w:lvl>
  </w:abstractNum>
  <w:abstractNum w:abstractNumId="3">
    <w:nsid w:val="26A13611"/>
    <w:multiLevelType w:val="hybridMultilevel"/>
    <w:tmpl w:val="D12033F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2EF9318C"/>
    <w:multiLevelType w:val="hybridMultilevel"/>
    <w:tmpl w:val="4BFC76D4"/>
    <w:lvl w:ilvl="0" w:tplc="1FAC696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70C37"/>
    <w:multiLevelType w:val="hybridMultilevel"/>
    <w:tmpl w:val="B002D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30A02"/>
    <w:multiLevelType w:val="hybridMultilevel"/>
    <w:tmpl w:val="3B2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D0B"/>
    <w:rsid w:val="00013C46"/>
    <w:rsid w:val="000E26DC"/>
    <w:rsid w:val="001D44F9"/>
    <w:rsid w:val="001F6391"/>
    <w:rsid w:val="00256199"/>
    <w:rsid w:val="002A26B9"/>
    <w:rsid w:val="002F4C6C"/>
    <w:rsid w:val="00323D3D"/>
    <w:rsid w:val="003B4A0C"/>
    <w:rsid w:val="003B5927"/>
    <w:rsid w:val="00453465"/>
    <w:rsid w:val="004A23BC"/>
    <w:rsid w:val="004B275D"/>
    <w:rsid w:val="004C1CD6"/>
    <w:rsid w:val="00500AE2"/>
    <w:rsid w:val="00531E4C"/>
    <w:rsid w:val="00545145"/>
    <w:rsid w:val="00560D0B"/>
    <w:rsid w:val="0056134B"/>
    <w:rsid w:val="005A0003"/>
    <w:rsid w:val="005B3749"/>
    <w:rsid w:val="005F13A8"/>
    <w:rsid w:val="006033E7"/>
    <w:rsid w:val="006718DD"/>
    <w:rsid w:val="006B4FD8"/>
    <w:rsid w:val="006E5490"/>
    <w:rsid w:val="00731C04"/>
    <w:rsid w:val="00751327"/>
    <w:rsid w:val="007E7BE8"/>
    <w:rsid w:val="00862D5F"/>
    <w:rsid w:val="008C1278"/>
    <w:rsid w:val="008C7F8B"/>
    <w:rsid w:val="008D68D1"/>
    <w:rsid w:val="008D6934"/>
    <w:rsid w:val="008F0BF9"/>
    <w:rsid w:val="009E4870"/>
    <w:rsid w:val="00A02AB9"/>
    <w:rsid w:val="00A161B1"/>
    <w:rsid w:val="00AA0C8B"/>
    <w:rsid w:val="00AF534C"/>
    <w:rsid w:val="00BA0A45"/>
    <w:rsid w:val="00BA56B7"/>
    <w:rsid w:val="00BB367B"/>
    <w:rsid w:val="00C04849"/>
    <w:rsid w:val="00C26D67"/>
    <w:rsid w:val="00CA5BC3"/>
    <w:rsid w:val="00CC65DF"/>
    <w:rsid w:val="00CF3815"/>
    <w:rsid w:val="00D42F15"/>
    <w:rsid w:val="00D86FBE"/>
    <w:rsid w:val="00DA2985"/>
    <w:rsid w:val="00DB4165"/>
    <w:rsid w:val="00DF79A8"/>
    <w:rsid w:val="00E03D93"/>
    <w:rsid w:val="00E10C6F"/>
    <w:rsid w:val="00E20B88"/>
    <w:rsid w:val="00E5291F"/>
    <w:rsid w:val="00ED2F4B"/>
    <w:rsid w:val="00F163B5"/>
    <w:rsid w:val="00F34F88"/>
    <w:rsid w:val="00F36BD3"/>
    <w:rsid w:val="00F84BA4"/>
    <w:rsid w:val="00F95264"/>
    <w:rsid w:val="00FA713A"/>
    <w:rsid w:val="00FC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D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0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D0B"/>
  </w:style>
  <w:style w:type="paragraph" w:styleId="Footer">
    <w:name w:val="footer"/>
    <w:basedOn w:val="Normal"/>
    <w:link w:val="FooterChar"/>
    <w:uiPriority w:val="99"/>
    <w:unhideWhenUsed/>
    <w:rsid w:val="00560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D0B"/>
  </w:style>
  <w:style w:type="paragraph" w:styleId="BalloonText">
    <w:name w:val="Balloon Text"/>
    <w:basedOn w:val="Normal"/>
    <w:link w:val="BalloonTextChar"/>
    <w:uiPriority w:val="99"/>
    <w:semiHidden/>
    <w:unhideWhenUsed/>
    <w:rsid w:val="0056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0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60D0B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</w:rPr>
  </w:style>
  <w:style w:type="paragraph" w:styleId="ListParagraph">
    <w:name w:val="List Paragraph"/>
    <w:basedOn w:val="Normal"/>
    <w:qFormat/>
    <w:rsid w:val="00531E4C"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1"/>
      <w:sz w:val="24"/>
      <w:szCs w:val="24"/>
      <w:lang w:eastAsia="zh-CN"/>
    </w:rPr>
  </w:style>
  <w:style w:type="paragraph" w:styleId="BodyText3">
    <w:name w:val="Body Text 3"/>
    <w:basedOn w:val="Normal"/>
    <w:link w:val="BodyText3Char"/>
    <w:rsid w:val="002F4C6C"/>
    <w:pPr>
      <w:suppressAutoHyphens/>
      <w:spacing w:after="120" w:line="100" w:lineRule="atLeast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2F4C6C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WW8Num6z0">
    <w:name w:val="WW8Num6z0"/>
    <w:rsid w:val="00C26D67"/>
    <w:rPr>
      <w:rFonts w:ascii="Symbol" w:hAnsi="Symbol" w:cs="Symbol"/>
    </w:rPr>
  </w:style>
  <w:style w:type="paragraph" w:customStyle="1" w:styleId="Default">
    <w:name w:val="Default"/>
    <w:rsid w:val="00C26D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7z0">
    <w:name w:val="WW8Num7z0"/>
    <w:rsid w:val="00C26D67"/>
    <w:rPr>
      <w:b w:val="0"/>
      <w:i w:val="0"/>
      <w:color w:val="00000A"/>
    </w:rPr>
  </w:style>
  <w:style w:type="paragraph" w:customStyle="1" w:styleId="TableContents">
    <w:name w:val="Table Contents"/>
    <w:basedOn w:val="Normal"/>
    <w:rsid w:val="00C26D67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7E7B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7BE8"/>
    <w:rPr>
      <w:color w:val="954F72"/>
      <w:u w:val="single"/>
    </w:rPr>
  </w:style>
  <w:style w:type="paragraph" w:customStyle="1" w:styleId="font5">
    <w:name w:val="font5"/>
    <w:basedOn w:val="Normal"/>
    <w:rsid w:val="007E7B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7E7B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7E7BE8"/>
    <w:pPr>
      <w:spacing w:before="100" w:beforeAutospacing="1" w:after="100" w:afterAutospacing="1" w:line="240" w:lineRule="auto"/>
    </w:pPr>
    <w:rPr>
      <w:rFonts w:eastAsia="Times New Roman"/>
      <w:b/>
      <w:bCs/>
      <w:sz w:val="20"/>
      <w:szCs w:val="20"/>
    </w:rPr>
  </w:style>
  <w:style w:type="paragraph" w:customStyle="1" w:styleId="font8">
    <w:name w:val="font8"/>
    <w:basedOn w:val="Normal"/>
    <w:rsid w:val="007E7BE8"/>
    <w:pPr>
      <w:spacing w:before="100" w:beforeAutospacing="1" w:after="100" w:afterAutospacing="1" w:line="240" w:lineRule="auto"/>
    </w:pPr>
    <w:rPr>
      <w:rFonts w:eastAsia="Times New Roman"/>
      <w:b/>
      <w:bCs/>
      <w:sz w:val="20"/>
      <w:szCs w:val="20"/>
    </w:rPr>
  </w:style>
  <w:style w:type="paragraph" w:customStyle="1" w:styleId="font9">
    <w:name w:val="font9"/>
    <w:basedOn w:val="Normal"/>
    <w:rsid w:val="007E7BE8"/>
    <w:pPr>
      <w:spacing w:before="100" w:beforeAutospacing="1" w:after="100" w:afterAutospacing="1" w:line="240" w:lineRule="auto"/>
    </w:pPr>
    <w:rPr>
      <w:rFonts w:eastAsia="Times New Roman"/>
      <w:b/>
      <w:bCs/>
      <w:i/>
      <w:iCs/>
      <w:sz w:val="20"/>
      <w:szCs w:val="20"/>
    </w:rPr>
  </w:style>
  <w:style w:type="paragraph" w:customStyle="1" w:styleId="xl104">
    <w:name w:val="xl104"/>
    <w:basedOn w:val="Normal"/>
    <w:rsid w:val="007E7BE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5">
    <w:name w:val="xl105"/>
    <w:basedOn w:val="Normal"/>
    <w:rsid w:val="007E7BE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6">
    <w:name w:val="xl106"/>
    <w:basedOn w:val="Normal"/>
    <w:rsid w:val="007E7BE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7">
    <w:name w:val="xl107"/>
    <w:basedOn w:val="Normal"/>
    <w:rsid w:val="007E7BE8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8">
    <w:name w:val="xl108"/>
    <w:basedOn w:val="Normal"/>
    <w:rsid w:val="007E7BE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0000"/>
      <w:sz w:val="24"/>
      <w:szCs w:val="24"/>
    </w:rPr>
  </w:style>
  <w:style w:type="paragraph" w:customStyle="1" w:styleId="xl109">
    <w:name w:val="xl109"/>
    <w:basedOn w:val="Normal"/>
    <w:rsid w:val="007E7B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10">
    <w:name w:val="xl110"/>
    <w:basedOn w:val="Normal"/>
    <w:rsid w:val="007E7B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1">
    <w:name w:val="xl111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2">
    <w:name w:val="xl112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3">
    <w:name w:val="xl113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4">
    <w:name w:val="xl114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5">
    <w:name w:val="xl115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6">
    <w:name w:val="xl116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7">
    <w:name w:val="xl117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8">
    <w:name w:val="xl118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9">
    <w:name w:val="xl119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0">
    <w:name w:val="xl120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1">
    <w:name w:val="xl121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2">
    <w:name w:val="xl122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3">
    <w:name w:val="xl123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4">
    <w:name w:val="xl124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5">
    <w:name w:val="xl125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6">
    <w:name w:val="xl126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7">
    <w:name w:val="xl127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sz w:val="24"/>
      <w:szCs w:val="24"/>
    </w:rPr>
  </w:style>
  <w:style w:type="paragraph" w:customStyle="1" w:styleId="xl128">
    <w:name w:val="xl128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9">
    <w:name w:val="xl129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0">
    <w:name w:val="xl130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1">
    <w:name w:val="xl131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2">
    <w:name w:val="xl132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3">
    <w:name w:val="xl133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4">
    <w:name w:val="xl134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5">
    <w:name w:val="xl135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6">
    <w:name w:val="xl136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7">
    <w:name w:val="xl137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8">
    <w:name w:val="xl138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9">
    <w:name w:val="xl139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40">
    <w:name w:val="xl140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41">
    <w:name w:val="xl141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42">
    <w:name w:val="xl142"/>
    <w:basedOn w:val="Normal"/>
    <w:rsid w:val="007E7B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43">
    <w:name w:val="xl143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44">
    <w:name w:val="xl144"/>
    <w:basedOn w:val="Normal"/>
    <w:rsid w:val="007E7B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45">
    <w:name w:val="xl145"/>
    <w:basedOn w:val="Normal"/>
    <w:rsid w:val="007E7B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46">
    <w:name w:val="xl146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47">
    <w:name w:val="xl147"/>
    <w:basedOn w:val="Normal"/>
    <w:rsid w:val="007E7BE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48">
    <w:name w:val="xl148"/>
    <w:basedOn w:val="Normal"/>
    <w:rsid w:val="007E7B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49">
    <w:name w:val="xl149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50">
    <w:name w:val="xl150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51">
    <w:name w:val="xl151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52">
    <w:name w:val="xl152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53">
    <w:name w:val="xl153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54">
    <w:name w:val="xl154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55">
    <w:name w:val="xl155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56">
    <w:name w:val="xl156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57">
    <w:name w:val="xl157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58">
    <w:name w:val="xl158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59">
    <w:name w:val="xl159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60">
    <w:name w:val="xl160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61">
    <w:name w:val="xl161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62">
    <w:name w:val="xl162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63">
    <w:name w:val="xl163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64">
    <w:name w:val="xl164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65">
    <w:name w:val="xl165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66">
    <w:name w:val="xl166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67">
    <w:name w:val="xl167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68">
    <w:name w:val="xl168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69">
    <w:name w:val="xl169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70">
    <w:name w:val="xl170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71">
    <w:name w:val="xl171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72">
    <w:name w:val="xl172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73">
    <w:name w:val="xl173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74">
    <w:name w:val="xl174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75">
    <w:name w:val="xl175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76">
    <w:name w:val="xl176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77">
    <w:name w:val="xl177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78">
    <w:name w:val="xl178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79">
    <w:name w:val="xl179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80">
    <w:name w:val="xl180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81">
    <w:name w:val="xl181"/>
    <w:basedOn w:val="Normal"/>
    <w:rsid w:val="007E7BE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82">
    <w:name w:val="xl182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83">
    <w:name w:val="xl183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84">
    <w:name w:val="xl184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85">
    <w:name w:val="xl185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86">
    <w:name w:val="xl186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87">
    <w:name w:val="xl187"/>
    <w:basedOn w:val="Normal"/>
    <w:rsid w:val="007E7B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88">
    <w:name w:val="xl188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89">
    <w:name w:val="xl189"/>
    <w:basedOn w:val="Normal"/>
    <w:rsid w:val="007E7B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90">
    <w:name w:val="xl190"/>
    <w:basedOn w:val="Normal"/>
    <w:rsid w:val="007E7B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91">
    <w:name w:val="xl191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92">
    <w:name w:val="xl192"/>
    <w:basedOn w:val="Normal"/>
    <w:rsid w:val="007E7B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93">
    <w:name w:val="xl193"/>
    <w:basedOn w:val="Normal"/>
    <w:rsid w:val="007E7BE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94">
    <w:name w:val="xl194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95">
    <w:name w:val="xl195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0000"/>
      <w:sz w:val="24"/>
      <w:szCs w:val="24"/>
    </w:rPr>
  </w:style>
  <w:style w:type="paragraph" w:customStyle="1" w:styleId="xl196">
    <w:name w:val="xl196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0000"/>
      <w:sz w:val="24"/>
      <w:szCs w:val="24"/>
    </w:rPr>
  </w:style>
  <w:style w:type="paragraph" w:customStyle="1" w:styleId="xl197">
    <w:name w:val="xl197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FF0000"/>
      <w:sz w:val="24"/>
      <w:szCs w:val="24"/>
    </w:rPr>
  </w:style>
  <w:style w:type="paragraph" w:customStyle="1" w:styleId="xl198">
    <w:name w:val="xl198"/>
    <w:basedOn w:val="Normal"/>
    <w:rsid w:val="007E7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78159-219C-47D8-9865-F03E3B4E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Tajna Lakic</dc:creator>
  <cp:lastModifiedBy>Tajna</cp:lastModifiedBy>
  <cp:revision>2</cp:revision>
  <cp:lastPrinted>2017-05-29T11:19:00Z</cp:lastPrinted>
  <dcterms:created xsi:type="dcterms:W3CDTF">2019-05-03T08:40:00Z</dcterms:created>
  <dcterms:modified xsi:type="dcterms:W3CDTF">2019-05-03T08:40:00Z</dcterms:modified>
</cp:coreProperties>
</file>